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AE807" w14:textId="77777777"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8B4D9B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№4 муниципального образования </w:t>
      </w:r>
      <w:proofErr w:type="spellStart"/>
      <w:r w:rsidR="00620C9A" w:rsidRPr="008B4D9B">
        <w:rPr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="00620C9A" w:rsidRPr="008B4D9B">
        <w:rPr>
          <w:rFonts w:asciiTheme="majorBidi" w:hAnsiTheme="majorBidi" w:cstheme="majorBidi"/>
          <w:sz w:val="28"/>
          <w:szCs w:val="28"/>
        </w:rPr>
        <w:t xml:space="preserve"> район</w:t>
      </w:r>
    </w:p>
    <w:p w14:paraId="0DD42D30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FD63958" w14:textId="77777777"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862B391" w14:textId="77777777" w:rsidR="00620C9A" w:rsidRPr="008B4D9B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14:paraId="2ADAD776" w14:textId="77777777" w:rsidTr="00EF0FF6">
        <w:tc>
          <w:tcPr>
            <w:tcW w:w="3273" w:type="dxa"/>
          </w:tcPr>
          <w:p w14:paraId="7D8FB044" w14:textId="77777777" w:rsidR="00620C9A" w:rsidRPr="008B4D9B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6A24CE" w14:textId="77777777"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5F12AF4D" w14:textId="77777777" w:rsidR="00620C9A" w:rsidRPr="008B4D9B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14:paraId="6ADC0D37" w14:textId="77777777" w:rsidR="00620C9A" w:rsidRPr="008B4D9B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F3D492" w14:textId="77777777" w:rsidR="00620C9A" w:rsidRPr="008B4D9B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14:paraId="232E9392" w14:textId="160A118B" w:rsidR="00620C9A" w:rsidRPr="008B4D9B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4D9B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  <w:r w:rsidR="00A51009">
              <w:rPr>
                <w:rFonts w:asciiTheme="majorBidi" w:hAnsiTheme="majorBidi" w:cstheme="majorBidi"/>
                <w:sz w:val="24"/>
                <w:szCs w:val="24"/>
              </w:rPr>
              <w:t>_________________</w:t>
            </w:r>
          </w:p>
          <w:p w14:paraId="4CE01A29" w14:textId="77777777" w:rsidR="00620C9A" w:rsidRPr="008B4D9B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4D9B">
              <w:rPr>
                <w:rFonts w:asciiTheme="majorBidi" w:hAnsiTheme="majorBidi" w:cstheme="majorBidi"/>
                <w:sz w:val="24"/>
                <w:szCs w:val="24"/>
              </w:rPr>
              <w:t>Кропачева Елена Васильевна</w:t>
            </w:r>
          </w:p>
          <w:p w14:paraId="785CA8CB" w14:textId="703DE017" w:rsidR="00620C9A" w:rsidRDefault="008B4D9B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="00620C9A" w:rsidRPr="00C521EF">
              <w:rPr>
                <w:rFonts w:asciiTheme="majorBidi" w:hAnsiTheme="majorBidi" w:cstheme="majorBidi"/>
                <w:sz w:val="24"/>
                <w:szCs w:val="24"/>
              </w:rPr>
              <w:t>ротокол</w:t>
            </w:r>
            <w:r w:rsidR="00620C9A" w:rsidRPr="008B4D9B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  <w:r w:rsidR="00A51009">
              <w:rPr>
                <w:rFonts w:asciiTheme="majorBidi" w:hAnsiTheme="majorBidi" w:cstheme="majorBidi"/>
                <w:sz w:val="24"/>
                <w:szCs w:val="24"/>
              </w:rPr>
              <w:t xml:space="preserve"> от «</w:t>
            </w:r>
            <w:r w:rsidR="00620C9A" w:rsidRPr="008B4D9B">
              <w:rPr>
                <w:rFonts w:asciiTheme="majorBidi" w:hAnsiTheme="majorBidi" w:cstheme="majorBidi"/>
                <w:sz w:val="24"/>
                <w:szCs w:val="24"/>
              </w:rPr>
              <w:t>30.08.2023</w:t>
            </w:r>
            <w:r w:rsidR="00A51009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  <w:p w14:paraId="10CAC274" w14:textId="77777777" w:rsidR="00A51009" w:rsidRPr="008B4D9B" w:rsidRDefault="00A51009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C4681D" w14:textId="77777777"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88882D0" w14:textId="77777777" w:rsidR="00620C9A" w:rsidRPr="008B4D9B" w:rsidRDefault="00620C9A" w:rsidP="00620C9A">
      <w:pPr>
        <w:jc w:val="center"/>
        <w:rPr>
          <w:rFonts w:asciiTheme="majorBidi" w:hAnsiTheme="majorBidi" w:cstheme="majorBidi"/>
        </w:rPr>
      </w:pPr>
    </w:p>
    <w:p w14:paraId="180F4134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C4520FD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30F4D1F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D0E757B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EBDB3A5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EA1911D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748ED02" w14:textId="77777777" w:rsidR="00620C9A" w:rsidRPr="0048100A" w:rsidRDefault="00620C9A" w:rsidP="008B4D9B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48100A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14:paraId="43B96002" w14:textId="77777777" w:rsidR="00620C9A" w:rsidRPr="0048100A" w:rsidRDefault="00620C9A" w:rsidP="008B4D9B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48100A">
        <w:rPr>
          <w:rFonts w:asciiTheme="majorBidi" w:hAnsiTheme="majorBidi" w:cstheme="majorBidi"/>
          <w:b/>
          <w:sz w:val="28"/>
          <w:szCs w:val="28"/>
        </w:rPr>
        <w:t>начального общего образования</w:t>
      </w:r>
    </w:p>
    <w:p w14:paraId="39A5175A" w14:textId="39595236" w:rsidR="00620C9A" w:rsidRPr="0048100A" w:rsidRDefault="00620C9A" w:rsidP="008B4D9B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48100A">
        <w:rPr>
          <w:rFonts w:asciiTheme="majorBidi" w:hAnsiTheme="majorBidi" w:cstheme="majorBidi"/>
          <w:b/>
          <w:sz w:val="28"/>
          <w:szCs w:val="28"/>
        </w:rPr>
        <w:t>на 2023 – 2024 учебный год</w:t>
      </w:r>
    </w:p>
    <w:p w14:paraId="32B3AE7F" w14:textId="504CC1E3" w:rsidR="00B341C9" w:rsidRPr="0048100A" w:rsidRDefault="00B341C9" w:rsidP="008B4D9B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48100A">
        <w:rPr>
          <w:rFonts w:asciiTheme="majorBidi" w:hAnsiTheme="majorBidi" w:cstheme="majorBidi"/>
          <w:b/>
          <w:sz w:val="28"/>
          <w:szCs w:val="28"/>
        </w:rPr>
        <w:t>для обучающихся 1-2 классов, реализующих ФГОС НОО</w:t>
      </w:r>
    </w:p>
    <w:p w14:paraId="0D7D9D62" w14:textId="77777777" w:rsidR="00620C9A" w:rsidRPr="0048100A" w:rsidRDefault="00620C9A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270B693B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BD0D1D9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50F74BC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CFE105D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9C67EE1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EFE2EF8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85CA089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8115854" w14:textId="77777777" w:rsidR="00B341C9" w:rsidRDefault="00B341C9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МО </w:t>
      </w:r>
      <w:proofErr w:type="spellStart"/>
      <w:r w:rsidRPr="00BA255F">
        <w:rPr>
          <w:rFonts w:asciiTheme="majorBidi" w:hAnsiTheme="majorBidi" w:cstheme="majorBidi"/>
          <w:sz w:val="28"/>
          <w:szCs w:val="28"/>
        </w:rPr>
        <w:t>Староминский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район</w:t>
      </w:r>
      <w:r w:rsidR="00620C9A" w:rsidRPr="00BA255F">
        <w:rPr>
          <w:rFonts w:asciiTheme="majorBidi" w:hAnsiTheme="majorBidi" w:cstheme="majorBidi"/>
          <w:sz w:val="28"/>
          <w:szCs w:val="28"/>
        </w:rPr>
        <w:t>, Краснодарский край</w:t>
      </w:r>
      <w:r w:rsidR="00620C9A"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14:paraId="34876357" w14:textId="3ACE514A"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14:paraId="572E6087" w14:textId="77777777"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293A11BB" w14:textId="77777777"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33C701FC" w14:textId="77777777"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№4 </w:t>
      </w:r>
      <w:r w:rsidR="008B4D9B">
        <w:rPr>
          <w:rStyle w:val="markedcontent"/>
          <w:rFonts w:asciiTheme="majorBidi" w:hAnsiTheme="majorBidi" w:cstheme="majorBidi"/>
          <w:sz w:val="28"/>
          <w:szCs w:val="28"/>
        </w:rPr>
        <w:t xml:space="preserve">имени </w:t>
      </w:r>
      <w:proofErr w:type="spellStart"/>
      <w:r w:rsidR="008B4D9B">
        <w:rPr>
          <w:rStyle w:val="markedcontent"/>
          <w:rFonts w:asciiTheme="majorBidi" w:hAnsiTheme="majorBidi" w:cstheme="majorBidi"/>
          <w:sz w:val="28"/>
          <w:szCs w:val="28"/>
        </w:rPr>
        <w:t>Г.П.Бочкаря</w:t>
      </w:r>
      <w:proofErr w:type="spellEnd"/>
      <w:r w:rsidR="008B4D9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муниципального образования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74A3EC39" w14:textId="77777777"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№4 муниципального образования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4FAA3214" w14:textId="77777777"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№4</w:t>
      </w:r>
      <w:r w:rsidR="008B4D9B" w:rsidRPr="008B4D9B">
        <w:t xml:space="preserve"> </w:t>
      </w:r>
      <w:r w:rsidR="008B4D9B" w:rsidRPr="008B4D9B">
        <w:rPr>
          <w:rStyle w:val="markedcontent"/>
          <w:rFonts w:asciiTheme="majorBidi" w:hAnsiTheme="majorBidi" w:cstheme="majorBidi"/>
          <w:sz w:val="28"/>
          <w:szCs w:val="28"/>
        </w:rPr>
        <w:t xml:space="preserve">имени </w:t>
      </w:r>
      <w:proofErr w:type="spellStart"/>
      <w:r w:rsidR="008B4D9B" w:rsidRPr="008B4D9B">
        <w:rPr>
          <w:rStyle w:val="markedcontent"/>
          <w:rFonts w:asciiTheme="majorBidi" w:hAnsiTheme="majorBidi" w:cstheme="majorBidi"/>
          <w:sz w:val="28"/>
          <w:szCs w:val="28"/>
        </w:rPr>
        <w:t>Г.П.Бочкаря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образования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4F500E58" w14:textId="77777777"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14:paraId="4D432115" w14:textId="77777777"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2358F7AD" w14:textId="77777777"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2722618B" w14:textId="77777777"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14:paraId="6D04E616" w14:textId="77777777"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14:paraId="6FFBDCF7" w14:textId="77777777"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14:paraId="2C58DD0D" w14:textId="77777777"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14:paraId="68251629" w14:textId="77777777"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14:paraId="71D005F2" w14:textId="77777777"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14:paraId="54811A10" w14:textId="77777777"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14:paraId="77D1A91B" w14:textId="77777777"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14:paraId="41517415" w14:textId="77777777"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14:paraId="6CDF2C75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48B974BF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0DC0A120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31F20505" w14:textId="77777777"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№4</w:t>
      </w:r>
      <w:r w:rsidR="008B4D9B" w:rsidRPr="008B4D9B">
        <w:rPr>
          <w:rStyle w:val="a3"/>
          <w:rFonts w:asciiTheme="majorBidi" w:hAnsiTheme="majorBidi" w:cstheme="majorBidi"/>
          <w:sz w:val="28"/>
          <w:szCs w:val="28"/>
        </w:rPr>
        <w:t xml:space="preserve"> </w:t>
      </w:r>
      <w:r w:rsidR="008B4D9B">
        <w:rPr>
          <w:rStyle w:val="markedcontent"/>
          <w:rFonts w:asciiTheme="majorBidi" w:hAnsiTheme="majorBidi" w:cstheme="majorBidi"/>
          <w:sz w:val="28"/>
          <w:szCs w:val="28"/>
        </w:rPr>
        <w:t xml:space="preserve">имени </w:t>
      </w:r>
      <w:proofErr w:type="spellStart"/>
      <w:r w:rsidR="008B4D9B">
        <w:rPr>
          <w:rStyle w:val="markedcontent"/>
          <w:rFonts w:asciiTheme="majorBidi" w:hAnsiTheme="majorBidi" w:cstheme="majorBidi"/>
          <w:sz w:val="28"/>
          <w:szCs w:val="28"/>
        </w:rPr>
        <w:t>Г.П.Бочкаря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образования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8B4D9B" w:rsidRPr="00BA255F">
        <w:rPr>
          <w:rStyle w:val="markedcontent"/>
          <w:rFonts w:asciiTheme="majorBidi" w:hAnsiTheme="majorBidi" w:cstheme="majorBidi"/>
          <w:sz w:val="28"/>
          <w:szCs w:val="28"/>
        </w:rPr>
        <w:t>район</w:t>
      </w:r>
      <w:r w:rsidR="008B4D9B" w:rsidRPr="006E1004">
        <w:rPr>
          <w:rFonts w:asciiTheme="majorBidi" w:hAnsiTheme="majorBidi" w:cstheme="majorBidi"/>
          <w:sz w:val="28"/>
          <w:szCs w:val="28"/>
        </w:rPr>
        <w:t xml:space="preserve"> языком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2CB753BB" w14:textId="77777777"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1013E848" w14:textId="79716B4B"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A51009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A51009" w:rsidRPr="00A51009">
        <w:rPr>
          <w:rStyle w:val="markedcontent"/>
          <w:rFonts w:asciiTheme="majorBidi" w:hAnsiTheme="majorBidi" w:cstheme="majorBidi"/>
          <w:sz w:val="28"/>
        </w:rPr>
        <w:t>деление</w:t>
      </w:r>
      <w:r w:rsidR="00F23C59" w:rsidRPr="00A51009">
        <w:rPr>
          <w:rStyle w:val="markedcontent"/>
          <w:rFonts w:asciiTheme="majorBidi" w:hAnsiTheme="majorBidi" w:cstheme="majorBidi"/>
          <w:sz w:val="36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8B4D9B">
        <w:rPr>
          <w:rStyle w:val="markedcontent"/>
          <w:rFonts w:asciiTheme="majorBidi" w:hAnsiTheme="majorBidi" w:cstheme="majorBidi"/>
          <w:sz w:val="28"/>
          <w:szCs w:val="28"/>
        </w:rPr>
        <w:t xml:space="preserve"> не </w:t>
      </w:r>
      <w:r w:rsidR="008B4D9B"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r w:rsidR="008B4D9B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66C2C03C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5855B2D5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6ABA8AF0" w14:textId="77777777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№4</w:t>
      </w:r>
      <w:r w:rsidR="008B4D9B" w:rsidRPr="008B4D9B">
        <w:t xml:space="preserve"> </w:t>
      </w:r>
      <w:r w:rsidR="008B4D9B">
        <w:rPr>
          <w:rStyle w:val="markedcontent"/>
          <w:rFonts w:asciiTheme="majorBidi" w:hAnsiTheme="majorBidi" w:cstheme="majorBidi"/>
          <w:sz w:val="28"/>
          <w:szCs w:val="28"/>
        </w:rPr>
        <w:t xml:space="preserve">имени </w:t>
      </w:r>
      <w:proofErr w:type="spellStart"/>
      <w:r w:rsidR="008B4D9B">
        <w:rPr>
          <w:rStyle w:val="markedcontent"/>
          <w:rFonts w:asciiTheme="majorBidi" w:hAnsiTheme="majorBidi" w:cstheme="majorBidi"/>
          <w:sz w:val="28"/>
          <w:szCs w:val="28"/>
        </w:rPr>
        <w:t>Г.П.Бочкаря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образования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1171192B" w14:textId="77777777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14:paraId="3ADF4363" w14:textId="77777777"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222912B8" w14:textId="77777777" w:rsidR="008B4D9B" w:rsidRPr="008B4D9B" w:rsidRDefault="008B4D9B" w:rsidP="008B4D9B">
      <w:pPr>
        <w:tabs>
          <w:tab w:val="left" w:pos="1755"/>
        </w:tabs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ab/>
      </w:r>
      <w:r w:rsidRPr="008B4D9B">
        <w:rPr>
          <w:rFonts w:asciiTheme="majorBidi" w:hAnsiTheme="majorBidi" w:cstheme="majorBidi"/>
          <w:b/>
          <w:sz w:val="28"/>
          <w:szCs w:val="28"/>
        </w:rPr>
        <w:t xml:space="preserve">Цели и задачи МБОУ СОШ №4 </w:t>
      </w:r>
      <w:proofErr w:type="spellStart"/>
      <w:r w:rsidRPr="008B4D9B">
        <w:rPr>
          <w:rFonts w:asciiTheme="majorBidi" w:hAnsiTheme="majorBidi" w:cstheme="majorBidi"/>
          <w:b/>
          <w:sz w:val="28"/>
          <w:szCs w:val="28"/>
        </w:rPr>
        <w:t>им.Г.П.Бочкаря</w:t>
      </w:r>
      <w:proofErr w:type="spellEnd"/>
    </w:p>
    <w:p w14:paraId="1CBFE9F3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b/>
          <w:sz w:val="28"/>
          <w:szCs w:val="28"/>
        </w:rPr>
        <w:t>Цели и задачи начального общего образования:</w:t>
      </w:r>
    </w:p>
    <w:p w14:paraId="097EBF3C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8B4D9B">
        <w:rPr>
          <w:rFonts w:asciiTheme="majorBidi" w:hAnsiTheme="majorBidi" w:cstheme="majorBidi"/>
          <w:b/>
          <w:sz w:val="28"/>
          <w:szCs w:val="28"/>
        </w:rPr>
        <w:t xml:space="preserve">Цели: </w:t>
      </w:r>
    </w:p>
    <w:p w14:paraId="5E7B1DDD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8B4D9B">
        <w:rPr>
          <w:rFonts w:asciiTheme="majorBidi" w:hAnsiTheme="majorBidi" w:cstheme="majorBidi"/>
          <w:b/>
          <w:sz w:val="28"/>
          <w:szCs w:val="28"/>
        </w:rPr>
        <w:t xml:space="preserve">          </w:t>
      </w:r>
      <w:r w:rsidRPr="008B4D9B">
        <w:rPr>
          <w:rFonts w:asciiTheme="majorBidi" w:hAnsiTheme="majorBidi" w:cstheme="majorBidi"/>
          <w:sz w:val="28"/>
          <w:szCs w:val="28"/>
        </w:rPr>
        <w:t>обеспечение реализации конституционного права каждого гражданина Российской Федерации на получение качественного образования, включающего обучение, развитие и воспитание каждого обучающегося;</w:t>
      </w:r>
    </w:p>
    <w:p w14:paraId="3435828D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развитие единого образовательного пространства Российской Федерации на основе общих принципов формирования содержания обучения и воспитания, организации образовательного процесса;</w:t>
      </w:r>
    </w:p>
    <w:p w14:paraId="03DE17D8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lastRenderedPageBreak/>
        <w:t>организация образовательного процесса с учётом целей, содержания и планируемых результатов начального общего образования, отражённых в ФГОС НОО;</w:t>
      </w:r>
    </w:p>
    <w:p w14:paraId="7A456AEB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создание условий для свободного развития каждого обучающегося с учётом его потребностей, возможностей и стремления к самореализации;</w:t>
      </w:r>
    </w:p>
    <w:p w14:paraId="5423B514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детей социальных групп, нуждающихся в особом внимании и поддержке.</w:t>
      </w:r>
    </w:p>
    <w:p w14:paraId="78E695E8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8B4D9B">
        <w:rPr>
          <w:rFonts w:asciiTheme="majorBidi" w:hAnsiTheme="majorBidi" w:cstheme="majorBidi"/>
          <w:b/>
          <w:sz w:val="28"/>
          <w:szCs w:val="28"/>
        </w:rPr>
        <w:t>Задачи:</w:t>
      </w:r>
    </w:p>
    <w:p w14:paraId="4111D6B9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формирование общей культуры, гражданско-патриотическое, </w:t>
      </w:r>
      <w:proofErr w:type="spellStart"/>
      <w:r w:rsidRPr="008B4D9B">
        <w:rPr>
          <w:rFonts w:asciiTheme="majorBidi" w:hAnsiTheme="majorBidi" w:cstheme="majorBidi"/>
          <w:sz w:val="28"/>
          <w:szCs w:val="28"/>
        </w:rPr>
        <w:t>духовно</w:t>
      </w:r>
      <w:r w:rsidRPr="008B4D9B">
        <w:rPr>
          <w:rFonts w:asciiTheme="majorBidi" w:hAnsiTheme="majorBidi" w:cstheme="majorBidi"/>
          <w:sz w:val="28"/>
          <w:szCs w:val="28"/>
        </w:rPr>
        <w:softHyphen/>
        <w:t>нравственное</w:t>
      </w:r>
      <w:proofErr w:type="spellEnd"/>
      <w:r w:rsidRPr="008B4D9B">
        <w:rPr>
          <w:rFonts w:asciiTheme="majorBidi" w:hAnsiTheme="majorBidi" w:cstheme="majorBidi"/>
          <w:sz w:val="28"/>
          <w:szCs w:val="28"/>
        </w:rPr>
        <w:t xml:space="preserve"> воспитание, интеллектуальное развитие, становление творческих способностей, сохранение и укрепление здоровья;</w:t>
      </w:r>
    </w:p>
    <w:p w14:paraId="64675158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обеспечение планируемых результатов по освоению обучающимися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14:paraId="6AA88A83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становление и развитие личности в ее индивидуальности, самобытности, уникальности и неповторимости;</w:t>
      </w:r>
    </w:p>
    <w:p w14:paraId="5ED6B2DB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обеспечение преемственности начального общего и основного общего образования;</w:t>
      </w:r>
    </w:p>
    <w:p w14:paraId="6D9871A5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достижение планируемых результатов освоения ФОП НОО всеми обучающимися, в том числе обучающимися с ограниченными возможностями здоровья (далее - обучающиеся с ОВЗ);</w:t>
      </w:r>
    </w:p>
    <w:p w14:paraId="0C4CAAF9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обеспечение доступности получения качественного начального общего образования;</w:t>
      </w:r>
    </w:p>
    <w:p w14:paraId="7447D8D0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14:paraId="035592E9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организация интеллектуальных и творческих соревнований, научно- технического творчества и проектно-исследовательской деятельности;</w:t>
      </w:r>
    </w:p>
    <w:p w14:paraId="04F1A521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участие обучающихся, их родителей (законных представителей), педагогических работников в проектировании и развитии социальной среды МБОУ СОШ №4 </w:t>
      </w:r>
      <w:proofErr w:type="spellStart"/>
      <w:r w:rsidRPr="008B4D9B">
        <w:rPr>
          <w:rFonts w:asciiTheme="majorBidi" w:hAnsiTheme="majorBidi" w:cstheme="majorBidi"/>
          <w:sz w:val="28"/>
          <w:szCs w:val="28"/>
        </w:rPr>
        <w:t>им.Г.П.Бочкаря</w:t>
      </w:r>
      <w:proofErr w:type="spellEnd"/>
      <w:r w:rsidRPr="008B4D9B">
        <w:rPr>
          <w:rFonts w:asciiTheme="majorBidi" w:hAnsiTheme="majorBidi" w:cstheme="majorBidi"/>
          <w:sz w:val="28"/>
          <w:szCs w:val="28"/>
        </w:rPr>
        <w:t>.</w:t>
      </w:r>
    </w:p>
    <w:p w14:paraId="4558841B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b/>
          <w:sz w:val="28"/>
          <w:szCs w:val="28"/>
        </w:rPr>
        <w:t>Планируемые результаты</w:t>
      </w:r>
    </w:p>
    <w:p w14:paraId="6FD0E496" w14:textId="77777777" w:rsidR="008B4D9B" w:rsidRPr="008B4D9B" w:rsidRDefault="008B4D9B" w:rsidP="008B4D9B">
      <w:pPr>
        <w:numPr>
          <w:ilvl w:val="0"/>
          <w:numId w:val="8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        Планируемые результаты освоения ООП НОО соответствуют современным целям начального общего образования, представленным во ФГОС НОО как система личностных, метапредметных и предметных достижений обучающегося.</w:t>
      </w:r>
    </w:p>
    <w:p w14:paraId="3BDE3418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b/>
          <w:sz w:val="28"/>
          <w:szCs w:val="28"/>
        </w:rPr>
        <w:t xml:space="preserve">Особенности и специфика МБОУ СОШ №4 </w:t>
      </w:r>
      <w:proofErr w:type="spellStart"/>
      <w:r w:rsidRPr="008B4D9B">
        <w:rPr>
          <w:rFonts w:asciiTheme="majorBidi" w:hAnsiTheme="majorBidi" w:cstheme="majorBidi"/>
          <w:b/>
          <w:sz w:val="28"/>
          <w:szCs w:val="28"/>
        </w:rPr>
        <w:t>им.Г.П.Бочкаря</w:t>
      </w:r>
      <w:proofErr w:type="spellEnd"/>
    </w:p>
    <w:p w14:paraId="5681623F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Физическая культура преподается в количестве 2 часа в неделю в 1-2 классах, 2 часа в неделю – в 3-4 классах.</w:t>
      </w:r>
      <w:r>
        <w:rPr>
          <w:rFonts w:asciiTheme="majorBidi" w:hAnsiTheme="majorBidi" w:cstheme="majorBidi"/>
          <w:sz w:val="28"/>
          <w:szCs w:val="28"/>
        </w:rPr>
        <w:t xml:space="preserve"> З-й час реализуется посредством предмета «Самбо».</w:t>
      </w:r>
    </w:p>
    <w:p w14:paraId="3CA2E972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lastRenderedPageBreak/>
        <w:t xml:space="preserve">      Курс основы безопасности жизнедеятельности в 1-4 классах изучается в рамках «Рабочая программа воспитания» средствами модулей: «Профилактика и безопасность», «Классное руководство» и «Внеурочной деятельность».</w:t>
      </w:r>
    </w:p>
    <w:p w14:paraId="50E29D18" w14:textId="77777777" w:rsidR="008B4D9B" w:rsidRPr="008B4D9B" w:rsidRDefault="008B4D9B" w:rsidP="008B4D9B">
      <w:pPr>
        <w:numPr>
          <w:ilvl w:val="0"/>
          <w:numId w:val="7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через внеурочную деятельность:</w:t>
      </w:r>
    </w:p>
    <w:p w14:paraId="20B18407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b/>
          <w:i/>
          <w:sz w:val="28"/>
          <w:szCs w:val="28"/>
        </w:rPr>
        <w:t>Спортивно-оздоровительное направление:</w:t>
      </w:r>
    </w:p>
    <w:p w14:paraId="5522C002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кружок «Краевой туризм</w:t>
      </w:r>
      <w:r w:rsidRPr="008B4D9B">
        <w:rPr>
          <w:rFonts w:asciiTheme="majorBidi" w:hAnsiTheme="majorBidi" w:cstheme="majorBidi"/>
          <w:sz w:val="28"/>
          <w:szCs w:val="28"/>
        </w:rPr>
        <w:t>»,</w:t>
      </w:r>
    </w:p>
    <w:p w14:paraId="312CE0CC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- кружок «Безопасные дороги Кубани».</w:t>
      </w:r>
    </w:p>
    <w:p w14:paraId="21B8C44F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       Задачи духовно – нравственного развития обучающихся реализуются посредством плана внеурочной деятельности: </w:t>
      </w:r>
    </w:p>
    <w:p w14:paraId="484FC824" w14:textId="77777777" w:rsid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кружок «ОПК»;</w:t>
      </w:r>
    </w:p>
    <w:p w14:paraId="37BDE4D2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-«Тропинка к своему Я»;</w:t>
      </w:r>
    </w:p>
    <w:p w14:paraId="0B001AAB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    Обучение «Шахматам» реализуется через внеурочную деятельность в 1-4 классах.</w:t>
      </w:r>
    </w:p>
    <w:p w14:paraId="1E0BC573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    Обучение «Самбо» реализуется в рамках третьего часа физической культуры учебного плана в 1-2 классах, в 3-4 классах – через курс внеурочной деятельности.</w:t>
      </w:r>
    </w:p>
    <w:p w14:paraId="44A29083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    «Читательская грамотность», «Математическая грамотность», «Естественно – научная грамотность», «Основы финансовой грамотности» реализуются через курс внеурочной деятельности.</w:t>
      </w:r>
    </w:p>
    <w:p w14:paraId="2B8ED339" w14:textId="77777777" w:rsidR="00641A24" w:rsidRDefault="00641A24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2149FF2F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b/>
          <w:sz w:val="28"/>
          <w:szCs w:val="28"/>
        </w:rPr>
        <w:t>Нормативная база для разработки учебного плана</w:t>
      </w:r>
    </w:p>
    <w:p w14:paraId="2ECF80DF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                Учебный </w:t>
      </w:r>
      <w:r w:rsidR="00641A24" w:rsidRPr="008B4D9B">
        <w:rPr>
          <w:rFonts w:asciiTheme="majorBidi" w:hAnsiTheme="majorBidi" w:cstheme="majorBidi"/>
          <w:sz w:val="28"/>
          <w:szCs w:val="28"/>
        </w:rPr>
        <w:t>план МБОУ</w:t>
      </w:r>
      <w:r w:rsidRPr="008B4D9B">
        <w:rPr>
          <w:rFonts w:asciiTheme="majorBidi" w:hAnsiTheme="majorBidi" w:cstheme="majorBidi"/>
          <w:sz w:val="28"/>
          <w:szCs w:val="28"/>
        </w:rPr>
        <w:t xml:space="preserve"> СОШ №4 </w:t>
      </w:r>
      <w:proofErr w:type="spellStart"/>
      <w:r w:rsidRPr="008B4D9B">
        <w:rPr>
          <w:rFonts w:asciiTheme="majorBidi" w:hAnsiTheme="majorBidi" w:cstheme="majorBidi"/>
          <w:sz w:val="28"/>
          <w:szCs w:val="28"/>
        </w:rPr>
        <w:t>им.Г.П.Бочкаря</w:t>
      </w:r>
      <w:proofErr w:type="spellEnd"/>
      <w:r w:rsidRPr="008B4D9B">
        <w:rPr>
          <w:rFonts w:asciiTheme="majorBidi" w:hAnsiTheme="majorBidi" w:cstheme="majorBidi"/>
          <w:sz w:val="28"/>
          <w:szCs w:val="28"/>
        </w:rPr>
        <w:t xml:space="preserve"> составлен на основании </w:t>
      </w:r>
      <w:r w:rsidR="00641A24" w:rsidRPr="008B4D9B">
        <w:rPr>
          <w:rFonts w:asciiTheme="majorBidi" w:hAnsiTheme="majorBidi" w:cstheme="majorBidi"/>
          <w:sz w:val="28"/>
          <w:szCs w:val="28"/>
        </w:rPr>
        <w:t>следующих федеральных</w:t>
      </w:r>
      <w:r w:rsidRPr="008B4D9B">
        <w:rPr>
          <w:rFonts w:asciiTheme="majorBidi" w:hAnsiTheme="majorBidi" w:cstheme="majorBidi"/>
          <w:sz w:val="28"/>
          <w:szCs w:val="28"/>
        </w:rPr>
        <w:t xml:space="preserve"> и региональных нормативных документов:</w:t>
      </w:r>
    </w:p>
    <w:p w14:paraId="698FB9D6" w14:textId="77777777" w:rsidR="008B4D9B" w:rsidRPr="008B4D9B" w:rsidRDefault="008B4D9B" w:rsidP="008B4D9B">
      <w:pPr>
        <w:numPr>
          <w:ilvl w:val="0"/>
          <w:numId w:val="7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Федерального Закона от 29 декабря 2012г. №273-ФЗ «Об образовании в Российской Федерации»;</w:t>
      </w:r>
    </w:p>
    <w:p w14:paraId="49D923E1" w14:textId="77777777" w:rsidR="008B4D9B" w:rsidRPr="008B4D9B" w:rsidRDefault="008B4D9B" w:rsidP="008B4D9B">
      <w:pPr>
        <w:numPr>
          <w:ilvl w:val="0"/>
          <w:numId w:val="7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Приказ Министерства просвещения РФ от 31 мая 2021 г. №286 «Об утверждении федерального государственного образовательного стандарта начального общего образования».</w:t>
      </w:r>
    </w:p>
    <w:p w14:paraId="2A42401D" w14:textId="77777777" w:rsidR="008B4D9B" w:rsidRPr="008B4D9B" w:rsidRDefault="008B4D9B" w:rsidP="008B4D9B">
      <w:pPr>
        <w:numPr>
          <w:ilvl w:val="0"/>
          <w:numId w:val="7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Министерства просвещения РФ от 31 мая 2021 г. №286 «Об утверждении федерального государственного образовательного стандарта начального общего образования»;</w:t>
      </w:r>
    </w:p>
    <w:p w14:paraId="4AA2560D" w14:textId="77777777" w:rsidR="008B4D9B" w:rsidRPr="008B4D9B" w:rsidRDefault="008B4D9B" w:rsidP="008B4D9B">
      <w:pPr>
        <w:numPr>
          <w:ilvl w:val="0"/>
          <w:numId w:val="7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Федеральная образовательная программа начального общего образования, утвержденная приказом Министерством просвещения Российской Федерации от 18 мая 2023г. №372 «Об утверждении федеральной образовательной программы начального общего образования». </w:t>
      </w:r>
    </w:p>
    <w:p w14:paraId="50CC0F6E" w14:textId="77777777" w:rsidR="008B4D9B" w:rsidRPr="008B4D9B" w:rsidRDefault="008B4D9B" w:rsidP="008B4D9B">
      <w:pPr>
        <w:numPr>
          <w:ilvl w:val="0"/>
          <w:numId w:val="7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 марта 2021г.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3F78DF94" w14:textId="77777777" w:rsidR="008B4D9B" w:rsidRPr="008B4D9B" w:rsidRDefault="008B4D9B" w:rsidP="008B4D9B">
      <w:pPr>
        <w:numPr>
          <w:ilvl w:val="0"/>
          <w:numId w:val="7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lastRenderedPageBreak/>
        <w:t>Постановления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организации воспитания и обучения, отдыха и оздоровления детей и молодежи»;</w:t>
      </w:r>
    </w:p>
    <w:p w14:paraId="1B260AD5" w14:textId="77777777" w:rsidR="008B4D9B" w:rsidRPr="008B4D9B" w:rsidRDefault="008B4D9B" w:rsidP="008B4D9B">
      <w:pPr>
        <w:numPr>
          <w:ilvl w:val="0"/>
          <w:numId w:val="7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Постановления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1D7A4D98" w14:textId="77777777" w:rsidR="008B4D9B" w:rsidRPr="008B4D9B" w:rsidRDefault="008B4D9B" w:rsidP="008B4D9B">
      <w:pPr>
        <w:numPr>
          <w:ilvl w:val="0"/>
          <w:numId w:val="7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Приказ </w:t>
      </w:r>
      <w:proofErr w:type="spellStart"/>
      <w:r w:rsidRPr="008B4D9B">
        <w:rPr>
          <w:rFonts w:asciiTheme="majorBidi" w:hAnsiTheme="majorBidi" w:cstheme="majorBidi"/>
          <w:sz w:val="28"/>
          <w:szCs w:val="28"/>
        </w:rPr>
        <w:t>Минпросвещения</w:t>
      </w:r>
      <w:proofErr w:type="spellEnd"/>
      <w:r w:rsidRPr="008B4D9B">
        <w:rPr>
          <w:rFonts w:asciiTheme="majorBidi" w:hAnsiTheme="majorBidi" w:cstheme="majorBidi"/>
          <w:sz w:val="28"/>
          <w:szCs w:val="28"/>
        </w:rPr>
        <w:t xml:space="preserve"> России от 21.09.2022г.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14:paraId="77FF8D3E" w14:textId="77777777" w:rsidR="008B4D9B" w:rsidRPr="008B4D9B" w:rsidRDefault="008B4D9B" w:rsidP="008B4D9B">
      <w:pPr>
        <w:numPr>
          <w:ilvl w:val="0"/>
          <w:numId w:val="7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Приказ Минобрнауки России от 09.06.2016г.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21DA793D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b/>
          <w:sz w:val="28"/>
          <w:szCs w:val="28"/>
        </w:rPr>
        <w:t xml:space="preserve">Режим функционирования МБОУ СОШ №4 </w:t>
      </w:r>
      <w:proofErr w:type="spellStart"/>
      <w:r w:rsidRPr="008B4D9B">
        <w:rPr>
          <w:rFonts w:asciiTheme="majorBidi" w:hAnsiTheme="majorBidi" w:cstheme="majorBidi"/>
          <w:b/>
          <w:sz w:val="28"/>
          <w:szCs w:val="28"/>
        </w:rPr>
        <w:t>им.Г.П.Бочкаря</w:t>
      </w:r>
      <w:proofErr w:type="spellEnd"/>
    </w:p>
    <w:p w14:paraId="5569DA6C" w14:textId="77777777" w:rsidR="008B4D9B" w:rsidRPr="008B4D9B" w:rsidRDefault="008B4D9B" w:rsidP="008B4D9B">
      <w:pPr>
        <w:numPr>
          <w:ilvl w:val="0"/>
          <w:numId w:val="6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b/>
          <w:sz w:val="28"/>
          <w:szCs w:val="28"/>
        </w:rPr>
        <w:t>Продолжительность урока</w:t>
      </w:r>
      <w:r w:rsidRPr="008B4D9B">
        <w:rPr>
          <w:rFonts w:asciiTheme="majorBidi" w:hAnsiTheme="majorBidi" w:cstheme="majorBidi"/>
          <w:sz w:val="28"/>
          <w:szCs w:val="28"/>
        </w:rPr>
        <w:t xml:space="preserve"> 40 минут (2-4 классы)</w:t>
      </w:r>
    </w:p>
    <w:p w14:paraId="58ED4317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В 1 классе: 35 мин. сентябрь-октябрь 3 урока, ноябрь-декабрь 4 урока;</w:t>
      </w:r>
    </w:p>
    <w:p w14:paraId="2133ABBD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                    35 мин., январь-май 4 урока. </w:t>
      </w:r>
    </w:p>
    <w:p w14:paraId="56503817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b/>
          <w:sz w:val="28"/>
          <w:szCs w:val="28"/>
        </w:rPr>
        <w:t>Расписание звонков:</w:t>
      </w:r>
    </w:p>
    <w:tbl>
      <w:tblPr>
        <w:tblW w:w="9237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7"/>
        <w:gridCol w:w="2977"/>
        <w:gridCol w:w="3293"/>
      </w:tblGrid>
      <w:tr w:rsidR="008B4D9B" w:rsidRPr="008B4D9B" w14:paraId="25059096" w14:textId="77777777" w:rsidTr="007702DF">
        <w:trPr>
          <w:trHeight w:val="324"/>
        </w:trPr>
        <w:tc>
          <w:tcPr>
            <w:tcW w:w="5944" w:type="dxa"/>
            <w:gridSpan w:val="2"/>
            <w:shd w:val="clear" w:color="auto" w:fill="auto"/>
          </w:tcPr>
          <w:p w14:paraId="5E84C0AA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b/>
                <w:sz w:val="28"/>
                <w:szCs w:val="28"/>
              </w:rPr>
              <w:t>1 класс</w:t>
            </w:r>
          </w:p>
        </w:tc>
        <w:tc>
          <w:tcPr>
            <w:tcW w:w="3293" w:type="dxa"/>
          </w:tcPr>
          <w:p w14:paraId="25E032B2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b/>
                <w:sz w:val="28"/>
                <w:szCs w:val="28"/>
              </w:rPr>
              <w:t>2,3,4 класс</w:t>
            </w:r>
          </w:p>
        </w:tc>
      </w:tr>
      <w:tr w:rsidR="008B4D9B" w:rsidRPr="008B4D9B" w14:paraId="04F6EBD3" w14:textId="77777777" w:rsidTr="007702DF">
        <w:trPr>
          <w:trHeight w:val="324"/>
        </w:trPr>
        <w:tc>
          <w:tcPr>
            <w:tcW w:w="2967" w:type="dxa"/>
            <w:shd w:val="clear" w:color="auto" w:fill="auto"/>
          </w:tcPr>
          <w:p w14:paraId="61888DA0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b/>
                <w:sz w:val="28"/>
                <w:szCs w:val="28"/>
              </w:rPr>
              <w:t>1 полугодие</w:t>
            </w:r>
          </w:p>
        </w:tc>
        <w:tc>
          <w:tcPr>
            <w:tcW w:w="2977" w:type="dxa"/>
            <w:shd w:val="clear" w:color="auto" w:fill="auto"/>
          </w:tcPr>
          <w:p w14:paraId="4EAE29BC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b/>
                <w:sz w:val="28"/>
                <w:szCs w:val="28"/>
              </w:rPr>
              <w:t>2 полугодие</w:t>
            </w:r>
          </w:p>
        </w:tc>
        <w:tc>
          <w:tcPr>
            <w:tcW w:w="3293" w:type="dxa"/>
          </w:tcPr>
          <w:p w14:paraId="0A83FFBF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b/>
                <w:sz w:val="28"/>
                <w:szCs w:val="28"/>
              </w:rPr>
              <w:t>2023-2024 учебный год</w:t>
            </w:r>
          </w:p>
        </w:tc>
      </w:tr>
      <w:tr w:rsidR="008B4D9B" w:rsidRPr="008B4D9B" w14:paraId="74CE37AD" w14:textId="77777777" w:rsidTr="007702DF">
        <w:trPr>
          <w:trHeight w:val="324"/>
        </w:trPr>
        <w:tc>
          <w:tcPr>
            <w:tcW w:w="2967" w:type="dxa"/>
            <w:shd w:val="clear" w:color="auto" w:fill="auto"/>
          </w:tcPr>
          <w:p w14:paraId="0FC1C24A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1 урок 8.00-8.35</w:t>
            </w:r>
          </w:p>
        </w:tc>
        <w:tc>
          <w:tcPr>
            <w:tcW w:w="2977" w:type="dxa"/>
            <w:shd w:val="clear" w:color="auto" w:fill="auto"/>
          </w:tcPr>
          <w:p w14:paraId="1747530C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1 урок 8.00-8.40</w:t>
            </w:r>
          </w:p>
        </w:tc>
        <w:tc>
          <w:tcPr>
            <w:tcW w:w="3293" w:type="dxa"/>
            <w:shd w:val="clear" w:color="auto" w:fill="auto"/>
          </w:tcPr>
          <w:p w14:paraId="2649B5BF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1 урок 8.00-8.40</w:t>
            </w:r>
          </w:p>
        </w:tc>
      </w:tr>
      <w:tr w:rsidR="008B4D9B" w:rsidRPr="008B4D9B" w14:paraId="69029380" w14:textId="77777777" w:rsidTr="007702DF">
        <w:trPr>
          <w:trHeight w:val="324"/>
        </w:trPr>
        <w:tc>
          <w:tcPr>
            <w:tcW w:w="2967" w:type="dxa"/>
            <w:shd w:val="clear" w:color="auto" w:fill="auto"/>
          </w:tcPr>
          <w:p w14:paraId="263AD924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2 урок 8.45.-9.20</w:t>
            </w:r>
          </w:p>
        </w:tc>
        <w:tc>
          <w:tcPr>
            <w:tcW w:w="2977" w:type="dxa"/>
            <w:shd w:val="clear" w:color="auto" w:fill="auto"/>
          </w:tcPr>
          <w:p w14:paraId="3AA90622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2 урок 8.50-9.30</w:t>
            </w:r>
          </w:p>
        </w:tc>
        <w:tc>
          <w:tcPr>
            <w:tcW w:w="3293" w:type="dxa"/>
            <w:shd w:val="clear" w:color="auto" w:fill="auto"/>
          </w:tcPr>
          <w:p w14:paraId="015D07D8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2 урок 8.50-9.30</w:t>
            </w:r>
          </w:p>
        </w:tc>
      </w:tr>
      <w:tr w:rsidR="008B4D9B" w:rsidRPr="008B4D9B" w14:paraId="74CBF9DA" w14:textId="77777777" w:rsidTr="007702DF">
        <w:trPr>
          <w:trHeight w:val="648"/>
        </w:trPr>
        <w:tc>
          <w:tcPr>
            <w:tcW w:w="2967" w:type="dxa"/>
            <w:shd w:val="clear" w:color="auto" w:fill="auto"/>
          </w:tcPr>
          <w:p w14:paraId="22E191E2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Динамическая пауза 9.20-10.00</w:t>
            </w:r>
          </w:p>
        </w:tc>
        <w:tc>
          <w:tcPr>
            <w:tcW w:w="2977" w:type="dxa"/>
            <w:shd w:val="clear" w:color="auto" w:fill="auto"/>
          </w:tcPr>
          <w:p w14:paraId="42A65E1F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Динамическая пауза</w:t>
            </w:r>
          </w:p>
          <w:p w14:paraId="0375AEFF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9.30-10.10</w:t>
            </w:r>
          </w:p>
        </w:tc>
        <w:tc>
          <w:tcPr>
            <w:tcW w:w="3293" w:type="dxa"/>
          </w:tcPr>
          <w:p w14:paraId="54C7170C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3 урок 9.50-10.30</w:t>
            </w:r>
          </w:p>
        </w:tc>
      </w:tr>
      <w:tr w:rsidR="008B4D9B" w:rsidRPr="008B4D9B" w14:paraId="0DAA5C2D" w14:textId="77777777" w:rsidTr="007702DF">
        <w:trPr>
          <w:trHeight w:val="324"/>
        </w:trPr>
        <w:tc>
          <w:tcPr>
            <w:tcW w:w="2967" w:type="dxa"/>
            <w:shd w:val="clear" w:color="auto" w:fill="auto"/>
          </w:tcPr>
          <w:p w14:paraId="503D1FDF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3 урок 10.20-10.55</w:t>
            </w:r>
          </w:p>
        </w:tc>
        <w:tc>
          <w:tcPr>
            <w:tcW w:w="2977" w:type="dxa"/>
            <w:shd w:val="clear" w:color="auto" w:fill="auto"/>
          </w:tcPr>
          <w:p w14:paraId="53FC9BA2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3 урок 10.30-11.10</w:t>
            </w:r>
          </w:p>
        </w:tc>
        <w:tc>
          <w:tcPr>
            <w:tcW w:w="3293" w:type="dxa"/>
          </w:tcPr>
          <w:p w14:paraId="1CEB65BA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4 урок 10.50 – 11.30</w:t>
            </w:r>
          </w:p>
        </w:tc>
      </w:tr>
      <w:tr w:rsidR="008B4D9B" w:rsidRPr="008B4D9B" w14:paraId="47859576" w14:textId="77777777" w:rsidTr="007702DF">
        <w:trPr>
          <w:trHeight w:val="324"/>
        </w:trPr>
        <w:tc>
          <w:tcPr>
            <w:tcW w:w="2967" w:type="dxa"/>
            <w:shd w:val="clear" w:color="auto" w:fill="auto"/>
          </w:tcPr>
          <w:p w14:paraId="5B9EE863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4 урок 11.05-11.40</w:t>
            </w:r>
          </w:p>
        </w:tc>
        <w:tc>
          <w:tcPr>
            <w:tcW w:w="2977" w:type="dxa"/>
            <w:shd w:val="clear" w:color="auto" w:fill="auto"/>
          </w:tcPr>
          <w:p w14:paraId="7A460716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4 урок 11.20-12.00</w:t>
            </w:r>
          </w:p>
        </w:tc>
        <w:tc>
          <w:tcPr>
            <w:tcW w:w="3293" w:type="dxa"/>
          </w:tcPr>
          <w:p w14:paraId="6B8AD11F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5 урок 11.50-12.30</w:t>
            </w:r>
          </w:p>
        </w:tc>
      </w:tr>
    </w:tbl>
    <w:p w14:paraId="6AC3ABCD" w14:textId="77777777" w:rsidR="008B4D9B" w:rsidRPr="008B4D9B" w:rsidRDefault="008B4D9B" w:rsidP="008B4D9B">
      <w:pPr>
        <w:numPr>
          <w:ilvl w:val="0"/>
          <w:numId w:val="6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Продолжительность учебного года:</w:t>
      </w:r>
    </w:p>
    <w:tbl>
      <w:tblPr>
        <w:tblW w:w="9229" w:type="dxa"/>
        <w:tblInd w:w="685" w:type="dxa"/>
        <w:tblLayout w:type="fixed"/>
        <w:tblLook w:val="0000" w:firstRow="0" w:lastRow="0" w:firstColumn="0" w:lastColumn="0" w:noHBand="0" w:noVBand="0"/>
      </w:tblPr>
      <w:tblGrid>
        <w:gridCol w:w="3065"/>
        <w:gridCol w:w="2625"/>
        <w:gridCol w:w="3539"/>
      </w:tblGrid>
      <w:tr w:rsidR="008B4D9B" w:rsidRPr="008B4D9B" w14:paraId="46141CAB" w14:textId="77777777" w:rsidTr="007702DF"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2D2CD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7E01ED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1  класс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CB9E4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2-4 классы</w:t>
            </w:r>
          </w:p>
        </w:tc>
      </w:tr>
      <w:tr w:rsidR="008B4D9B" w:rsidRPr="008B4D9B" w14:paraId="6FDAE5EC" w14:textId="77777777" w:rsidTr="007702DF"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CB8D9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33 учебные недели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6C0AE9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81B0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D9B" w:rsidRPr="008B4D9B" w14:paraId="77A44781" w14:textId="77777777" w:rsidTr="007702DF"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37649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34 учебные недели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CDA98E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EA106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+</w:t>
            </w:r>
          </w:p>
        </w:tc>
      </w:tr>
    </w:tbl>
    <w:p w14:paraId="74582861" w14:textId="77777777" w:rsidR="008B4D9B" w:rsidRPr="008B4D9B" w:rsidRDefault="00641A24" w:rsidP="008B4D9B">
      <w:pPr>
        <w:numPr>
          <w:ilvl w:val="0"/>
          <w:numId w:val="6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b/>
          <w:sz w:val="28"/>
          <w:szCs w:val="28"/>
        </w:rPr>
        <w:t xml:space="preserve">Максимально </w:t>
      </w:r>
      <w:r w:rsidRPr="008B4D9B">
        <w:rPr>
          <w:rFonts w:asciiTheme="majorBidi" w:hAnsiTheme="majorBidi" w:cstheme="majorBidi"/>
          <w:sz w:val="28"/>
          <w:szCs w:val="28"/>
        </w:rPr>
        <w:t>допустимая</w:t>
      </w:r>
      <w:r w:rsidR="008B4D9B" w:rsidRPr="008B4D9B">
        <w:rPr>
          <w:rFonts w:asciiTheme="majorBidi" w:hAnsiTheme="majorBidi" w:cstheme="majorBidi"/>
          <w:sz w:val="28"/>
          <w:szCs w:val="28"/>
        </w:rPr>
        <w:t xml:space="preserve"> аудиторная учебная нагрузка (в академических часах):</w:t>
      </w:r>
    </w:p>
    <w:tbl>
      <w:tblPr>
        <w:tblW w:w="0" w:type="auto"/>
        <w:tblInd w:w="685" w:type="dxa"/>
        <w:tblLayout w:type="fixed"/>
        <w:tblLook w:val="0000" w:firstRow="0" w:lastRow="0" w:firstColumn="0" w:lastColumn="0" w:noHBand="0" w:noVBand="0"/>
      </w:tblPr>
      <w:tblGrid>
        <w:gridCol w:w="3058"/>
        <w:gridCol w:w="3063"/>
        <w:gridCol w:w="3134"/>
      </w:tblGrid>
      <w:tr w:rsidR="008B4D9B" w:rsidRPr="008B4D9B" w14:paraId="086C9FB5" w14:textId="77777777" w:rsidTr="007702DF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20FA4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 xml:space="preserve">Классы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EF0E7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6-дневная учебная неделя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C9E2A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5-дневная учебная неделя</w:t>
            </w:r>
          </w:p>
        </w:tc>
      </w:tr>
      <w:tr w:rsidR="008B4D9B" w:rsidRPr="008B4D9B" w14:paraId="19E8E7FD" w14:textId="77777777" w:rsidTr="007702DF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78C57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FB82D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76A2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21</w:t>
            </w:r>
          </w:p>
        </w:tc>
      </w:tr>
      <w:tr w:rsidR="008B4D9B" w:rsidRPr="008B4D9B" w14:paraId="74468B65" w14:textId="77777777" w:rsidTr="007702DF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8A529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2-4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4DDFA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48F9F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</w:tc>
      </w:tr>
    </w:tbl>
    <w:p w14:paraId="515E8A37" w14:textId="77777777" w:rsidR="008B4D9B" w:rsidRPr="008B4D9B" w:rsidRDefault="008B4D9B" w:rsidP="008B4D9B">
      <w:pPr>
        <w:numPr>
          <w:ilvl w:val="0"/>
          <w:numId w:val="6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Продолжительность каникул:</w:t>
      </w:r>
    </w:p>
    <w:tbl>
      <w:tblPr>
        <w:tblW w:w="0" w:type="auto"/>
        <w:tblInd w:w="685" w:type="dxa"/>
        <w:tblLayout w:type="fixed"/>
        <w:tblLook w:val="0000" w:firstRow="0" w:lastRow="0" w:firstColumn="0" w:lastColumn="0" w:noHBand="0" w:noVBand="0"/>
      </w:tblPr>
      <w:tblGrid>
        <w:gridCol w:w="2297"/>
        <w:gridCol w:w="2252"/>
        <w:gridCol w:w="2316"/>
        <w:gridCol w:w="2390"/>
      </w:tblGrid>
      <w:tr w:rsidR="008B4D9B" w:rsidRPr="008B4D9B" w14:paraId="07E842F2" w14:textId="77777777" w:rsidTr="00641A24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948CE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 xml:space="preserve">Каникулы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AE519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 xml:space="preserve">Сроки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3B6E3" w14:textId="77777777" w:rsidR="008B4D9B" w:rsidRPr="008B4D9B" w:rsidRDefault="008B4D9B" w:rsidP="00641A24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Количество дней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C1542" w14:textId="77777777" w:rsidR="008B4D9B" w:rsidRPr="008B4D9B" w:rsidRDefault="008B4D9B" w:rsidP="00641A24">
            <w:pPr>
              <w:tabs>
                <w:tab w:val="left" w:pos="1755"/>
              </w:tabs>
              <w:spacing w:after="0" w:line="240" w:lineRule="auto"/>
              <w:ind w:hanging="15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Выход на занятия</w:t>
            </w:r>
          </w:p>
        </w:tc>
      </w:tr>
      <w:tr w:rsidR="008B4D9B" w:rsidRPr="008B4D9B" w14:paraId="11D86931" w14:textId="77777777" w:rsidTr="00641A24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CF9B4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 xml:space="preserve">Осенние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46CA5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29.10-06.11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8D254" w14:textId="77777777" w:rsidR="008B4D9B" w:rsidRPr="008B4D9B" w:rsidRDefault="008B4D9B" w:rsidP="00641A24">
            <w:pPr>
              <w:tabs>
                <w:tab w:val="left" w:pos="1040"/>
              </w:tabs>
              <w:spacing w:after="0" w:line="240" w:lineRule="auto"/>
              <w:ind w:firstLine="56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9B8EE" w14:textId="77777777" w:rsidR="008B4D9B" w:rsidRPr="008B4D9B" w:rsidRDefault="008B4D9B" w:rsidP="00641A24">
            <w:pPr>
              <w:tabs>
                <w:tab w:val="left" w:pos="1755"/>
              </w:tabs>
              <w:spacing w:after="0" w:line="240" w:lineRule="auto"/>
              <w:ind w:firstLine="56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07.11.2023 г.</w:t>
            </w:r>
          </w:p>
        </w:tc>
      </w:tr>
      <w:tr w:rsidR="008B4D9B" w:rsidRPr="008B4D9B" w14:paraId="347CE833" w14:textId="77777777" w:rsidTr="00641A24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83167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 xml:space="preserve">Зимние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C0387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30.12-08.01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013FB" w14:textId="77777777" w:rsidR="008B4D9B" w:rsidRPr="008B4D9B" w:rsidRDefault="008B4D9B" w:rsidP="00641A24">
            <w:pPr>
              <w:tabs>
                <w:tab w:val="left" w:pos="1040"/>
              </w:tabs>
              <w:spacing w:after="0" w:line="240" w:lineRule="auto"/>
              <w:ind w:firstLine="56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B5808" w14:textId="73608630" w:rsidR="008B4D9B" w:rsidRPr="008B4D9B" w:rsidRDefault="008B4D9B" w:rsidP="00641A24">
            <w:pPr>
              <w:tabs>
                <w:tab w:val="left" w:pos="1755"/>
              </w:tabs>
              <w:spacing w:after="0" w:line="240" w:lineRule="auto"/>
              <w:ind w:firstLine="56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09.01.202</w:t>
            </w:r>
            <w:r w:rsidR="00DD7465"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Pr="008B4D9B">
              <w:rPr>
                <w:rFonts w:asciiTheme="majorBidi" w:hAnsiTheme="majorBidi" w:cstheme="majorBidi"/>
                <w:sz w:val="28"/>
                <w:szCs w:val="28"/>
              </w:rPr>
              <w:t xml:space="preserve"> г.</w:t>
            </w:r>
          </w:p>
        </w:tc>
      </w:tr>
      <w:tr w:rsidR="008B4D9B" w:rsidRPr="008B4D9B" w14:paraId="3D38EA6C" w14:textId="77777777" w:rsidTr="00641A24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4B655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 xml:space="preserve">Весенние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B17E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23.03-31.03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D2E13" w14:textId="77777777" w:rsidR="008B4D9B" w:rsidRPr="008B4D9B" w:rsidRDefault="008B4D9B" w:rsidP="00641A24">
            <w:pPr>
              <w:tabs>
                <w:tab w:val="left" w:pos="1040"/>
              </w:tabs>
              <w:spacing w:after="0" w:line="240" w:lineRule="auto"/>
              <w:ind w:firstLine="56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D801E" w14:textId="437893E9" w:rsidR="008B4D9B" w:rsidRPr="008B4D9B" w:rsidRDefault="008B4D9B" w:rsidP="00641A24">
            <w:pPr>
              <w:tabs>
                <w:tab w:val="left" w:pos="1755"/>
              </w:tabs>
              <w:spacing w:after="0" w:line="240" w:lineRule="auto"/>
              <w:ind w:firstLine="56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01.04.202</w:t>
            </w:r>
            <w:r w:rsidR="00DD7465"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Pr="008B4D9B">
              <w:rPr>
                <w:rFonts w:asciiTheme="majorBidi" w:hAnsiTheme="majorBidi" w:cstheme="majorBidi"/>
                <w:sz w:val="28"/>
                <w:szCs w:val="28"/>
              </w:rPr>
              <w:t xml:space="preserve"> г.</w:t>
            </w:r>
          </w:p>
        </w:tc>
      </w:tr>
    </w:tbl>
    <w:p w14:paraId="6E66E076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Дополнительные каникулы для 1 класса 10.02-18.02.2023 г.</w:t>
      </w:r>
    </w:p>
    <w:p w14:paraId="7BBE0F24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      </w:t>
      </w:r>
      <w:bookmarkStart w:id="0" w:name="_GoBack"/>
      <w:bookmarkEnd w:id="0"/>
    </w:p>
    <w:p w14:paraId="4557D715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b/>
          <w:sz w:val="28"/>
          <w:szCs w:val="28"/>
        </w:rPr>
        <w:t xml:space="preserve">Учебники и учебные пособия, используемые при реализации </w:t>
      </w:r>
    </w:p>
    <w:p w14:paraId="55E315F9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b/>
          <w:sz w:val="28"/>
          <w:szCs w:val="28"/>
        </w:rPr>
        <w:t>учебного плана</w:t>
      </w:r>
    </w:p>
    <w:p w14:paraId="03CEC707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     Изучение учебных предметов обязательной части (федерального компонента) учебного плана организуется с использованием учебников, включенных в Федеральный перечень, утвержденный приказом </w:t>
      </w:r>
      <w:proofErr w:type="spellStart"/>
      <w:r w:rsidRPr="008B4D9B">
        <w:rPr>
          <w:rFonts w:asciiTheme="majorBidi" w:hAnsiTheme="majorBidi" w:cstheme="majorBidi"/>
          <w:sz w:val="28"/>
          <w:szCs w:val="28"/>
        </w:rPr>
        <w:t>Минпросвещения</w:t>
      </w:r>
      <w:proofErr w:type="spellEnd"/>
      <w:r w:rsidRPr="008B4D9B">
        <w:rPr>
          <w:rFonts w:asciiTheme="majorBidi" w:hAnsiTheme="majorBidi" w:cstheme="majorBidi"/>
          <w:sz w:val="28"/>
          <w:szCs w:val="28"/>
        </w:rPr>
        <w:t xml:space="preserve"> России от 21.09.2022г.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14:paraId="2EB61BA7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     Полный перечень учебников размещен в приложении к основной образовательной программы начального общего образования МБОУ СОШ №4 </w:t>
      </w:r>
      <w:proofErr w:type="spellStart"/>
      <w:r w:rsidRPr="008B4D9B">
        <w:rPr>
          <w:rFonts w:asciiTheme="majorBidi" w:hAnsiTheme="majorBidi" w:cstheme="majorBidi"/>
          <w:sz w:val="28"/>
          <w:szCs w:val="28"/>
        </w:rPr>
        <w:t>им.Г.П.Бочкаря</w:t>
      </w:r>
      <w:proofErr w:type="spellEnd"/>
    </w:p>
    <w:p w14:paraId="1B4FB3C8" w14:textId="77777777" w:rsidR="008B4D9B" w:rsidRPr="008B4D9B" w:rsidRDefault="008B4D9B" w:rsidP="00641A24">
      <w:pPr>
        <w:tabs>
          <w:tab w:val="left" w:pos="1755"/>
        </w:tabs>
        <w:spacing w:after="0" w:line="24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b/>
          <w:sz w:val="28"/>
          <w:szCs w:val="28"/>
        </w:rPr>
        <w:t>Особенности учебного плана</w:t>
      </w:r>
    </w:p>
    <w:p w14:paraId="5BB0B887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        Учебный план МБОУ СОШ №4 </w:t>
      </w:r>
      <w:proofErr w:type="spellStart"/>
      <w:r w:rsidRPr="008B4D9B">
        <w:rPr>
          <w:rFonts w:asciiTheme="majorBidi" w:hAnsiTheme="majorBidi" w:cstheme="majorBidi"/>
          <w:sz w:val="28"/>
          <w:szCs w:val="28"/>
        </w:rPr>
        <w:t>им.Г.П.Бочкаря</w:t>
      </w:r>
      <w:proofErr w:type="spellEnd"/>
      <w:r w:rsidRPr="008B4D9B">
        <w:rPr>
          <w:rFonts w:asciiTheme="majorBidi" w:hAnsiTheme="majorBidi" w:cstheme="majorBidi"/>
          <w:sz w:val="28"/>
          <w:szCs w:val="28"/>
        </w:rPr>
        <w:t xml:space="preserve"> обеспечивает введение в действие и реализацию требований ФГОС </w:t>
      </w:r>
      <w:r w:rsidR="00641A24" w:rsidRPr="008B4D9B">
        <w:rPr>
          <w:rFonts w:asciiTheme="majorBidi" w:hAnsiTheme="majorBidi" w:cstheme="majorBidi"/>
          <w:sz w:val="28"/>
          <w:szCs w:val="28"/>
        </w:rPr>
        <w:t>НОО, определяет</w:t>
      </w:r>
      <w:r w:rsidRPr="008B4D9B">
        <w:rPr>
          <w:rFonts w:asciiTheme="majorBidi" w:hAnsiTheme="majorBidi" w:cstheme="majorBidi"/>
          <w:sz w:val="28"/>
          <w:szCs w:val="28"/>
        </w:rPr>
        <w:t xml:space="preserve">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14:paraId="25A3E7B7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        Учебный план начального общего образования реализуется в соответствии с требованиями ФГОС НОО, утвержденным приказом Министерства просвещения Российской Федерации от 31.05.2021 г. №286 и ФОП НОО, утвержденного приказом </w:t>
      </w:r>
      <w:proofErr w:type="spellStart"/>
      <w:r w:rsidRPr="008B4D9B">
        <w:rPr>
          <w:rFonts w:asciiTheme="majorBidi" w:hAnsiTheme="majorBidi" w:cstheme="majorBidi"/>
          <w:sz w:val="28"/>
          <w:szCs w:val="28"/>
        </w:rPr>
        <w:t>Минпросвещения</w:t>
      </w:r>
      <w:proofErr w:type="spellEnd"/>
      <w:r w:rsidRPr="008B4D9B">
        <w:rPr>
          <w:rFonts w:asciiTheme="majorBidi" w:hAnsiTheme="majorBidi" w:cstheme="majorBidi"/>
          <w:sz w:val="28"/>
          <w:szCs w:val="28"/>
        </w:rPr>
        <w:t xml:space="preserve"> России от 18 мая 2023г. №372.</w:t>
      </w:r>
    </w:p>
    <w:p w14:paraId="1BFD14B3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570FD9DD" w14:textId="77777777" w:rsidR="008B4D9B" w:rsidRPr="008B4D9B" w:rsidRDefault="008B4D9B" w:rsidP="00641A24">
      <w:pPr>
        <w:tabs>
          <w:tab w:val="left" w:pos="1755"/>
        </w:tabs>
        <w:spacing w:after="0" w:line="24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b/>
          <w:sz w:val="28"/>
          <w:szCs w:val="28"/>
        </w:rPr>
        <w:t>УМК используемые для реализации учебного плана</w:t>
      </w:r>
    </w:p>
    <w:p w14:paraId="1625CE07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    Для реализации учебного плана в 1-4 классах используется УМК «Школа России».</w:t>
      </w:r>
    </w:p>
    <w:p w14:paraId="435D94BF" w14:textId="77777777" w:rsidR="008B4D9B" w:rsidRPr="008B4D9B" w:rsidRDefault="008B4D9B" w:rsidP="00641A24">
      <w:pPr>
        <w:tabs>
          <w:tab w:val="left" w:pos="1755"/>
        </w:tabs>
        <w:spacing w:after="0" w:line="24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b/>
          <w:sz w:val="28"/>
          <w:szCs w:val="28"/>
        </w:rPr>
        <w:t>Региональная специфика учебного плана</w:t>
      </w:r>
    </w:p>
    <w:p w14:paraId="782031AF" w14:textId="77777777" w:rsidR="008B4D9B" w:rsidRPr="008B4D9B" w:rsidRDefault="008B4D9B" w:rsidP="00641A2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        Региональной спецификой учебного плана является ведение учебного предмета «</w:t>
      </w:r>
      <w:proofErr w:type="spellStart"/>
      <w:r w:rsidRPr="008B4D9B">
        <w:rPr>
          <w:rFonts w:asciiTheme="majorBidi" w:hAnsiTheme="majorBidi" w:cstheme="majorBidi"/>
          <w:sz w:val="28"/>
          <w:szCs w:val="28"/>
        </w:rPr>
        <w:t>Кубановедение</w:t>
      </w:r>
      <w:proofErr w:type="spellEnd"/>
      <w:r w:rsidRPr="008B4D9B">
        <w:rPr>
          <w:rFonts w:asciiTheme="majorBidi" w:hAnsiTheme="majorBidi" w:cstheme="majorBidi"/>
          <w:sz w:val="28"/>
          <w:szCs w:val="28"/>
        </w:rPr>
        <w:t xml:space="preserve">» и ОРКСЭ с реализацией модуля ОПК. </w:t>
      </w:r>
    </w:p>
    <w:p w14:paraId="061EFFAA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b/>
          <w:sz w:val="28"/>
          <w:szCs w:val="28"/>
        </w:rPr>
        <w:t>Часть учебного плана, формируемая участниками образовательных отношений</w:t>
      </w:r>
    </w:p>
    <w:p w14:paraId="6E42BE40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          Часы компонента образовательного учреждения во </w:t>
      </w:r>
      <w:r w:rsidRPr="008B4D9B">
        <w:rPr>
          <w:rFonts w:asciiTheme="majorBidi" w:hAnsiTheme="majorBidi" w:cstheme="majorBidi"/>
          <w:sz w:val="28"/>
          <w:szCs w:val="28"/>
          <w:lang w:val="en-US"/>
        </w:rPr>
        <w:t>I</w:t>
      </w:r>
      <w:r w:rsidRPr="008B4D9B">
        <w:rPr>
          <w:rFonts w:asciiTheme="majorBidi" w:hAnsiTheme="majorBidi" w:cstheme="majorBidi"/>
          <w:sz w:val="28"/>
          <w:szCs w:val="28"/>
        </w:rPr>
        <w:t>-</w:t>
      </w:r>
      <w:r w:rsidRPr="008B4D9B">
        <w:rPr>
          <w:rFonts w:asciiTheme="majorBidi" w:hAnsiTheme="majorBidi" w:cstheme="majorBidi"/>
          <w:sz w:val="28"/>
          <w:szCs w:val="28"/>
          <w:lang w:val="en-US"/>
        </w:rPr>
        <w:t>IV</w:t>
      </w:r>
      <w:r w:rsidRPr="008B4D9B">
        <w:rPr>
          <w:rFonts w:asciiTheme="majorBidi" w:hAnsiTheme="majorBidi" w:cstheme="majorBidi"/>
          <w:sz w:val="28"/>
          <w:szCs w:val="28"/>
        </w:rPr>
        <w:t xml:space="preserve"> классах распределены в соответствии с региональной спецификой учебного плана следующим образом:</w:t>
      </w: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3118"/>
        <w:gridCol w:w="1134"/>
        <w:gridCol w:w="1134"/>
        <w:gridCol w:w="1276"/>
        <w:gridCol w:w="1134"/>
      </w:tblGrid>
      <w:tr w:rsidR="008B4D9B" w:rsidRPr="008B4D9B" w14:paraId="6283A7C5" w14:textId="77777777" w:rsidTr="007702D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897E83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C7125F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18BBDA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EB5EE7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DA4B369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IV</w:t>
            </w:r>
          </w:p>
        </w:tc>
      </w:tr>
      <w:tr w:rsidR="008B4D9B" w:rsidRPr="008B4D9B" w14:paraId="12178074" w14:textId="77777777" w:rsidTr="007702D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C82EAB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b/>
                <w:sz w:val="28"/>
                <w:szCs w:val="28"/>
              </w:rPr>
              <w:lastRenderedPageBreak/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B34ADB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4BB3C4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3C1195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7B87DB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</w:p>
        </w:tc>
      </w:tr>
      <w:tr w:rsidR="008B4D9B" w:rsidRPr="008B4D9B" w14:paraId="14F84900" w14:textId="77777777" w:rsidTr="007702D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795D8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B4D9B">
              <w:rPr>
                <w:rFonts w:asciiTheme="majorBidi" w:hAnsiTheme="majorBidi" w:cstheme="majorBidi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C3FAE" w14:textId="77777777" w:rsidR="008B4D9B" w:rsidRPr="008B4D9B" w:rsidRDefault="00641A24" w:rsidP="00641A24">
            <w:pPr>
              <w:tabs>
                <w:tab w:val="left" w:pos="1755"/>
              </w:tabs>
              <w:spacing w:after="0" w:line="240" w:lineRule="auto"/>
              <w:ind w:hanging="81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Вн.деят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3E99B" w14:textId="77777777" w:rsidR="008B4D9B" w:rsidRPr="008B4D9B" w:rsidRDefault="00641A24" w:rsidP="00641A24">
            <w:pPr>
              <w:tabs>
                <w:tab w:val="left" w:pos="1755"/>
              </w:tabs>
              <w:spacing w:after="0" w:line="240" w:lineRule="auto"/>
              <w:ind w:hanging="72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Вн.деят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5884B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A8CCC" w14:textId="77777777" w:rsidR="008B4D9B" w:rsidRPr="008B4D9B" w:rsidRDefault="00641A24" w:rsidP="00641A24">
            <w:pPr>
              <w:tabs>
                <w:tab w:val="left" w:pos="1755"/>
              </w:tabs>
              <w:spacing w:after="0" w:line="240" w:lineRule="auto"/>
              <w:ind w:hanging="7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Вн.деят</w:t>
            </w:r>
            <w:proofErr w:type="spellEnd"/>
          </w:p>
        </w:tc>
      </w:tr>
      <w:tr w:rsidR="008B4D9B" w:rsidRPr="008B4D9B" w14:paraId="32E90124" w14:textId="77777777" w:rsidTr="007702DF">
        <w:trPr>
          <w:trHeight w:val="32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54524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ОРКСЭ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A3C24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1DE30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59840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EADA9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8B4D9B" w:rsidRPr="008B4D9B" w14:paraId="55513979" w14:textId="77777777" w:rsidTr="007702DF">
        <w:trPr>
          <w:trHeight w:val="32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D8644" w14:textId="77777777" w:rsidR="008B4D9B" w:rsidRPr="008B4D9B" w:rsidRDefault="00641A24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Самбо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49D6B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7ECFB" w14:textId="77777777" w:rsidR="008B4D9B" w:rsidRPr="008B4D9B" w:rsidRDefault="008B4D9B" w:rsidP="008B4D9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B5497" w14:textId="77777777" w:rsidR="008B4D9B" w:rsidRPr="008B4D9B" w:rsidRDefault="00641A24" w:rsidP="00641A24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Вн.деят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904FD" w14:textId="77777777" w:rsidR="008B4D9B" w:rsidRPr="008B4D9B" w:rsidRDefault="00641A24" w:rsidP="00641A24">
            <w:pPr>
              <w:tabs>
                <w:tab w:val="left" w:pos="1755"/>
              </w:tabs>
              <w:spacing w:after="0" w:line="240" w:lineRule="auto"/>
              <w:ind w:hanging="7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Вн.деят</w:t>
            </w:r>
            <w:proofErr w:type="spellEnd"/>
          </w:p>
        </w:tc>
      </w:tr>
    </w:tbl>
    <w:p w14:paraId="2816AF73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0955961D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b/>
          <w:sz w:val="28"/>
          <w:szCs w:val="28"/>
        </w:rPr>
        <w:t xml:space="preserve">Учебные планы для </w:t>
      </w:r>
      <w:r w:rsidRPr="008B4D9B">
        <w:rPr>
          <w:rFonts w:asciiTheme="majorBidi" w:hAnsiTheme="majorBidi" w:cstheme="majorBidi"/>
          <w:b/>
          <w:sz w:val="28"/>
          <w:szCs w:val="28"/>
          <w:lang w:val="en-US"/>
        </w:rPr>
        <w:t>I</w:t>
      </w:r>
      <w:r w:rsidRPr="008B4D9B">
        <w:rPr>
          <w:rFonts w:asciiTheme="majorBidi" w:hAnsiTheme="majorBidi" w:cstheme="majorBidi"/>
          <w:b/>
          <w:sz w:val="28"/>
          <w:szCs w:val="28"/>
        </w:rPr>
        <w:t>-</w:t>
      </w:r>
      <w:r w:rsidRPr="008B4D9B">
        <w:rPr>
          <w:rFonts w:asciiTheme="majorBidi" w:hAnsiTheme="majorBidi" w:cstheme="majorBidi"/>
          <w:b/>
          <w:sz w:val="28"/>
          <w:szCs w:val="28"/>
          <w:lang w:val="en-US"/>
        </w:rPr>
        <w:t>IV</w:t>
      </w:r>
      <w:r w:rsidRPr="008B4D9B">
        <w:rPr>
          <w:rFonts w:asciiTheme="majorBidi" w:hAnsiTheme="majorBidi" w:cstheme="majorBidi"/>
          <w:b/>
          <w:sz w:val="28"/>
          <w:szCs w:val="28"/>
        </w:rPr>
        <w:t xml:space="preserve"> классов</w:t>
      </w:r>
    </w:p>
    <w:p w14:paraId="336C8704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Сетка учебного плана начального общего образования для </w:t>
      </w:r>
      <w:r w:rsidRPr="008B4D9B">
        <w:rPr>
          <w:rFonts w:asciiTheme="majorBidi" w:hAnsiTheme="majorBidi" w:cstheme="majorBidi"/>
          <w:sz w:val="28"/>
          <w:szCs w:val="28"/>
          <w:lang w:val="en-US"/>
        </w:rPr>
        <w:t>I</w:t>
      </w:r>
      <w:r w:rsidRPr="008B4D9B">
        <w:rPr>
          <w:rFonts w:asciiTheme="majorBidi" w:hAnsiTheme="majorBidi" w:cstheme="majorBidi"/>
          <w:sz w:val="28"/>
          <w:szCs w:val="28"/>
        </w:rPr>
        <w:t>-</w:t>
      </w:r>
      <w:r w:rsidRPr="008B4D9B">
        <w:rPr>
          <w:rFonts w:asciiTheme="majorBidi" w:hAnsiTheme="majorBidi" w:cstheme="majorBidi"/>
          <w:sz w:val="28"/>
          <w:szCs w:val="28"/>
          <w:lang w:val="en-US"/>
        </w:rPr>
        <w:t>IV</w:t>
      </w:r>
      <w:r w:rsidRPr="008B4D9B">
        <w:rPr>
          <w:rFonts w:asciiTheme="majorBidi" w:hAnsiTheme="majorBidi" w:cstheme="majorBidi"/>
          <w:sz w:val="28"/>
          <w:szCs w:val="28"/>
        </w:rPr>
        <w:t xml:space="preserve"> классов приведена в приложении.</w:t>
      </w:r>
    </w:p>
    <w:p w14:paraId="65846BEF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b/>
          <w:sz w:val="28"/>
          <w:szCs w:val="28"/>
        </w:rPr>
        <w:t>Формы промежуточной аттестации обучающихся.</w:t>
      </w:r>
    </w:p>
    <w:p w14:paraId="242D949B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       Промежуточная аттестация обучающихся проводится в соответствии с Положением о формах, периодичности, порядке текущего контроля успеваемости и промежуточной аттестации обучающихся МБОУ СОШ №4 </w:t>
      </w:r>
      <w:proofErr w:type="spellStart"/>
      <w:r w:rsidRPr="008B4D9B">
        <w:rPr>
          <w:rFonts w:asciiTheme="majorBidi" w:hAnsiTheme="majorBidi" w:cstheme="majorBidi"/>
          <w:sz w:val="28"/>
          <w:szCs w:val="28"/>
        </w:rPr>
        <w:t>им.Г.П.Бочкаря</w:t>
      </w:r>
      <w:proofErr w:type="spellEnd"/>
      <w:r w:rsidRPr="008B4D9B">
        <w:rPr>
          <w:rFonts w:asciiTheme="majorBidi" w:hAnsiTheme="majorBidi" w:cstheme="majorBidi"/>
          <w:sz w:val="28"/>
          <w:szCs w:val="28"/>
        </w:rPr>
        <w:t>.</w:t>
      </w:r>
    </w:p>
    <w:p w14:paraId="03AABD8D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      Промежуточная аттестация учащихся 1 класса не проводится.</w:t>
      </w:r>
    </w:p>
    <w:p w14:paraId="48368963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      Годовые отметки по предметам учебного плана для учащихся </w:t>
      </w:r>
      <w:r w:rsidRPr="008B4D9B">
        <w:rPr>
          <w:rFonts w:asciiTheme="majorBidi" w:hAnsiTheme="majorBidi" w:cstheme="majorBidi"/>
          <w:sz w:val="28"/>
          <w:szCs w:val="28"/>
          <w:lang w:val="en-US"/>
        </w:rPr>
        <w:t>II</w:t>
      </w:r>
      <w:r w:rsidRPr="008B4D9B">
        <w:rPr>
          <w:rFonts w:asciiTheme="majorBidi" w:hAnsiTheme="majorBidi" w:cstheme="majorBidi"/>
          <w:sz w:val="28"/>
          <w:szCs w:val="28"/>
        </w:rPr>
        <w:t>-</w:t>
      </w:r>
      <w:r w:rsidRPr="008B4D9B">
        <w:rPr>
          <w:rFonts w:asciiTheme="majorBidi" w:hAnsiTheme="majorBidi" w:cstheme="majorBidi"/>
          <w:sz w:val="28"/>
          <w:szCs w:val="28"/>
          <w:lang w:val="en-US"/>
        </w:rPr>
        <w:t>IV</w:t>
      </w:r>
      <w:r w:rsidRPr="008B4D9B">
        <w:rPr>
          <w:rFonts w:asciiTheme="majorBidi" w:hAnsiTheme="majorBidi" w:cstheme="majorBidi"/>
          <w:sz w:val="28"/>
          <w:szCs w:val="28"/>
        </w:rPr>
        <w:t xml:space="preserve"> классов выставляются как среднее арифметическое число четвертных отметок.</w:t>
      </w:r>
    </w:p>
    <w:p w14:paraId="6F417986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3DDFEC5C" w14:textId="77777777" w:rsidR="008B4D9B" w:rsidRPr="008B4D9B" w:rsidRDefault="008B4D9B" w:rsidP="008B4D9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14:paraId="527B67CD" w14:textId="77777777" w:rsidR="00F60A00" w:rsidRPr="006E1004" w:rsidRDefault="00F60A00" w:rsidP="008B4D9B">
      <w:pPr>
        <w:tabs>
          <w:tab w:val="left" w:pos="1755"/>
        </w:tabs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634A1044" w14:textId="77777777" w:rsidR="00F60A00" w:rsidRPr="006E1004" w:rsidRDefault="00F60A00" w:rsidP="008B4D9B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2B5EF704" w14:textId="77777777" w:rsidR="00D8488E" w:rsidRDefault="00641A24" w:rsidP="00641A24">
      <w:pPr>
        <w:tabs>
          <w:tab w:val="left" w:pos="6735"/>
        </w:tabs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Директор МБОУ СОШ№4</w:t>
      </w:r>
      <w:r>
        <w:rPr>
          <w:rStyle w:val="markedcontent"/>
          <w:rFonts w:asciiTheme="majorBidi" w:hAnsiTheme="majorBidi" w:cstheme="majorBidi"/>
          <w:sz w:val="28"/>
          <w:szCs w:val="28"/>
        </w:rPr>
        <w:tab/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Е.В.Кропачева</w:t>
      </w:r>
      <w:proofErr w:type="spellEnd"/>
    </w:p>
    <w:p w14:paraId="75372705" w14:textId="77777777" w:rsidR="00641A24" w:rsidRDefault="00641A24" w:rsidP="00641A24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641A24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им.Г.П.Бочкаря</w:t>
      </w:r>
      <w:proofErr w:type="spellEnd"/>
    </w:p>
    <w:p w14:paraId="5FE0F176" w14:textId="77777777" w:rsidR="00571339" w:rsidRPr="00571339" w:rsidRDefault="00571339" w:rsidP="00571339">
      <w:pPr>
        <w:spacing w:after="0" w:line="240" w:lineRule="auto"/>
        <w:ind w:firstLine="567"/>
        <w:jc w:val="right"/>
        <w:rPr>
          <w:rFonts w:asciiTheme="majorBidi" w:hAnsiTheme="majorBidi" w:cstheme="majorBidi"/>
          <w:szCs w:val="28"/>
        </w:rPr>
      </w:pPr>
      <w:r w:rsidRPr="00571339">
        <w:rPr>
          <w:rFonts w:asciiTheme="majorBidi" w:hAnsiTheme="majorBidi" w:cstheme="majorBidi"/>
          <w:b/>
          <w:i/>
          <w:szCs w:val="28"/>
        </w:rPr>
        <w:lastRenderedPageBreak/>
        <w:t xml:space="preserve">Приложение  </w:t>
      </w:r>
    </w:p>
    <w:p w14:paraId="539C2571" w14:textId="77777777" w:rsidR="00571339" w:rsidRPr="00571339" w:rsidRDefault="00571339" w:rsidP="00571339">
      <w:pPr>
        <w:spacing w:after="0" w:line="240" w:lineRule="auto"/>
        <w:ind w:firstLine="567"/>
        <w:jc w:val="right"/>
        <w:rPr>
          <w:rFonts w:asciiTheme="majorBidi" w:hAnsiTheme="majorBidi" w:cstheme="majorBidi"/>
          <w:szCs w:val="28"/>
        </w:rPr>
      </w:pPr>
      <w:r w:rsidRPr="00571339">
        <w:rPr>
          <w:rFonts w:asciiTheme="majorBidi" w:hAnsiTheme="majorBidi" w:cstheme="majorBidi"/>
          <w:szCs w:val="28"/>
        </w:rPr>
        <w:t xml:space="preserve">                                                     Утверждено</w:t>
      </w:r>
    </w:p>
    <w:p w14:paraId="28553745" w14:textId="77777777" w:rsidR="00571339" w:rsidRPr="00571339" w:rsidRDefault="00571339" w:rsidP="00571339">
      <w:pPr>
        <w:spacing w:after="0" w:line="240" w:lineRule="auto"/>
        <w:ind w:firstLine="567"/>
        <w:jc w:val="right"/>
        <w:rPr>
          <w:rFonts w:asciiTheme="majorBidi" w:hAnsiTheme="majorBidi" w:cstheme="majorBidi"/>
          <w:szCs w:val="28"/>
        </w:rPr>
      </w:pPr>
      <w:r w:rsidRPr="00571339">
        <w:rPr>
          <w:rFonts w:asciiTheme="majorBidi" w:hAnsiTheme="majorBidi" w:cstheme="majorBidi"/>
          <w:szCs w:val="28"/>
        </w:rPr>
        <w:t xml:space="preserve">                                                                                        решением педагогического совета</w:t>
      </w:r>
    </w:p>
    <w:p w14:paraId="68361606" w14:textId="77777777" w:rsidR="00571339" w:rsidRPr="00571339" w:rsidRDefault="00571339" w:rsidP="00571339">
      <w:pPr>
        <w:spacing w:after="0" w:line="240" w:lineRule="auto"/>
        <w:ind w:firstLine="567"/>
        <w:jc w:val="right"/>
        <w:rPr>
          <w:rFonts w:asciiTheme="majorBidi" w:hAnsiTheme="majorBidi" w:cstheme="majorBidi"/>
          <w:szCs w:val="28"/>
        </w:rPr>
      </w:pPr>
      <w:r w:rsidRPr="00571339">
        <w:rPr>
          <w:rFonts w:asciiTheme="majorBidi" w:hAnsiTheme="majorBidi" w:cstheme="majorBidi"/>
          <w:szCs w:val="28"/>
        </w:rPr>
        <w:t xml:space="preserve">                                                                                               МБОУ СОШ №4 им. </w:t>
      </w:r>
      <w:proofErr w:type="spellStart"/>
      <w:r w:rsidRPr="00571339">
        <w:rPr>
          <w:rFonts w:asciiTheme="majorBidi" w:hAnsiTheme="majorBidi" w:cstheme="majorBidi"/>
          <w:szCs w:val="28"/>
        </w:rPr>
        <w:t>Г.П.Бочкаря</w:t>
      </w:r>
      <w:proofErr w:type="spellEnd"/>
    </w:p>
    <w:p w14:paraId="7DF7DAB6" w14:textId="77777777" w:rsidR="00571339" w:rsidRPr="00571339" w:rsidRDefault="00571339" w:rsidP="00571339">
      <w:pPr>
        <w:spacing w:after="0" w:line="240" w:lineRule="auto"/>
        <w:ind w:firstLine="567"/>
        <w:jc w:val="right"/>
        <w:rPr>
          <w:rFonts w:asciiTheme="majorBidi" w:hAnsiTheme="majorBidi" w:cstheme="majorBidi"/>
          <w:szCs w:val="28"/>
        </w:rPr>
      </w:pPr>
      <w:r w:rsidRPr="00571339">
        <w:rPr>
          <w:rFonts w:asciiTheme="majorBidi" w:hAnsiTheme="majorBidi" w:cstheme="majorBidi"/>
          <w:szCs w:val="28"/>
        </w:rPr>
        <w:t xml:space="preserve">                                                                                             протокол № 1 от «30» августа 2023г.</w:t>
      </w:r>
    </w:p>
    <w:p w14:paraId="288E85F5" w14:textId="77777777" w:rsidR="00571339" w:rsidRPr="00571339" w:rsidRDefault="00571339" w:rsidP="00571339">
      <w:pPr>
        <w:spacing w:after="0" w:line="240" w:lineRule="auto"/>
        <w:ind w:firstLine="567"/>
        <w:jc w:val="right"/>
        <w:rPr>
          <w:rFonts w:asciiTheme="majorBidi" w:hAnsiTheme="majorBidi" w:cstheme="majorBidi"/>
          <w:szCs w:val="28"/>
        </w:rPr>
      </w:pPr>
      <w:r w:rsidRPr="00571339">
        <w:rPr>
          <w:rFonts w:asciiTheme="majorBidi" w:hAnsiTheme="majorBidi" w:cstheme="majorBidi"/>
          <w:szCs w:val="28"/>
        </w:rPr>
        <w:t xml:space="preserve">                                                                           директор МБОУ СОШ №4  </w:t>
      </w:r>
    </w:p>
    <w:p w14:paraId="7EB5DBFF" w14:textId="77777777" w:rsidR="00571339" w:rsidRPr="00571339" w:rsidRDefault="00571339" w:rsidP="00571339">
      <w:pPr>
        <w:spacing w:after="0" w:line="240" w:lineRule="auto"/>
        <w:ind w:firstLine="567"/>
        <w:jc w:val="right"/>
        <w:rPr>
          <w:rFonts w:asciiTheme="majorBidi" w:hAnsiTheme="majorBidi" w:cstheme="majorBidi"/>
          <w:szCs w:val="28"/>
        </w:rPr>
      </w:pPr>
      <w:r w:rsidRPr="00571339">
        <w:rPr>
          <w:rFonts w:asciiTheme="majorBidi" w:hAnsiTheme="majorBidi" w:cstheme="majorBidi"/>
          <w:szCs w:val="28"/>
        </w:rPr>
        <w:t xml:space="preserve">                                                                им. </w:t>
      </w:r>
      <w:proofErr w:type="spellStart"/>
      <w:r w:rsidRPr="00571339">
        <w:rPr>
          <w:rFonts w:asciiTheme="majorBidi" w:hAnsiTheme="majorBidi" w:cstheme="majorBidi"/>
          <w:szCs w:val="28"/>
        </w:rPr>
        <w:t>Г.П.Бочкаря</w:t>
      </w:r>
      <w:proofErr w:type="spellEnd"/>
    </w:p>
    <w:p w14:paraId="21C5B73B" w14:textId="77777777" w:rsidR="00571339" w:rsidRPr="00571339" w:rsidRDefault="00571339" w:rsidP="00571339">
      <w:pPr>
        <w:spacing w:after="0" w:line="240" w:lineRule="auto"/>
        <w:ind w:firstLine="567"/>
        <w:jc w:val="right"/>
        <w:rPr>
          <w:rFonts w:asciiTheme="majorBidi" w:hAnsiTheme="majorBidi" w:cstheme="majorBidi"/>
          <w:szCs w:val="28"/>
        </w:rPr>
      </w:pPr>
      <w:r w:rsidRPr="00571339">
        <w:rPr>
          <w:rFonts w:asciiTheme="majorBidi" w:hAnsiTheme="majorBidi" w:cstheme="majorBidi"/>
          <w:szCs w:val="28"/>
        </w:rPr>
        <w:t xml:space="preserve">                                                             ________________     </w:t>
      </w:r>
      <w:proofErr w:type="spellStart"/>
      <w:r w:rsidRPr="00571339">
        <w:rPr>
          <w:rFonts w:asciiTheme="majorBidi" w:hAnsiTheme="majorBidi" w:cstheme="majorBidi"/>
          <w:szCs w:val="28"/>
        </w:rPr>
        <w:t>Е.В.Кропачева</w:t>
      </w:r>
      <w:proofErr w:type="spellEnd"/>
    </w:p>
    <w:p w14:paraId="391313FF" w14:textId="77777777" w:rsidR="00571339" w:rsidRPr="00571339" w:rsidRDefault="00571339" w:rsidP="00571339">
      <w:pPr>
        <w:ind w:firstLine="567"/>
        <w:jc w:val="both"/>
        <w:rPr>
          <w:rFonts w:asciiTheme="majorBidi" w:hAnsiTheme="majorBidi" w:cstheme="majorBidi"/>
          <w:szCs w:val="28"/>
        </w:rPr>
      </w:pPr>
    </w:p>
    <w:p w14:paraId="2BF2F501" w14:textId="77777777" w:rsidR="00571339" w:rsidRPr="00571339" w:rsidRDefault="00571339" w:rsidP="00571339">
      <w:pPr>
        <w:spacing w:after="0"/>
        <w:ind w:firstLine="567"/>
        <w:jc w:val="both"/>
        <w:rPr>
          <w:rFonts w:asciiTheme="majorBidi" w:hAnsiTheme="majorBidi" w:cstheme="majorBidi"/>
          <w:sz w:val="24"/>
          <w:szCs w:val="28"/>
        </w:rPr>
      </w:pPr>
      <w:r w:rsidRPr="00571339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</w:t>
      </w:r>
      <w:r w:rsidRPr="00571339">
        <w:rPr>
          <w:rFonts w:asciiTheme="majorBidi" w:hAnsiTheme="majorBidi" w:cstheme="majorBidi"/>
          <w:b/>
          <w:sz w:val="24"/>
          <w:szCs w:val="28"/>
        </w:rPr>
        <w:t>Таблица-сетка часов учебного плана</w:t>
      </w:r>
    </w:p>
    <w:p w14:paraId="22ADF943" w14:textId="77777777" w:rsidR="00571339" w:rsidRPr="00571339" w:rsidRDefault="00571339" w:rsidP="00571339">
      <w:pPr>
        <w:spacing w:after="0" w:line="240" w:lineRule="auto"/>
        <w:ind w:firstLine="567"/>
        <w:jc w:val="center"/>
        <w:rPr>
          <w:rFonts w:asciiTheme="majorBidi" w:hAnsiTheme="majorBidi" w:cstheme="majorBidi"/>
          <w:sz w:val="24"/>
          <w:szCs w:val="28"/>
        </w:rPr>
      </w:pPr>
      <w:r w:rsidRPr="00571339">
        <w:rPr>
          <w:rFonts w:asciiTheme="majorBidi" w:hAnsiTheme="majorBidi" w:cstheme="majorBidi"/>
          <w:b/>
          <w:sz w:val="24"/>
          <w:szCs w:val="28"/>
        </w:rPr>
        <w:t xml:space="preserve">МБОУ СОШ №4 им. </w:t>
      </w:r>
      <w:proofErr w:type="spellStart"/>
      <w:r w:rsidRPr="00571339">
        <w:rPr>
          <w:rFonts w:asciiTheme="majorBidi" w:hAnsiTheme="majorBidi" w:cstheme="majorBidi"/>
          <w:b/>
          <w:sz w:val="24"/>
          <w:szCs w:val="28"/>
        </w:rPr>
        <w:t>Г.П.Бочкаря</w:t>
      </w:r>
      <w:proofErr w:type="spellEnd"/>
      <w:r w:rsidRPr="00571339">
        <w:rPr>
          <w:rFonts w:asciiTheme="majorBidi" w:hAnsiTheme="majorBidi" w:cstheme="majorBidi"/>
          <w:b/>
          <w:sz w:val="24"/>
          <w:szCs w:val="28"/>
        </w:rPr>
        <w:t xml:space="preserve"> МО </w:t>
      </w:r>
      <w:proofErr w:type="spellStart"/>
      <w:r w:rsidRPr="00571339">
        <w:rPr>
          <w:rFonts w:asciiTheme="majorBidi" w:hAnsiTheme="majorBidi" w:cstheme="majorBidi"/>
          <w:b/>
          <w:sz w:val="24"/>
          <w:szCs w:val="28"/>
        </w:rPr>
        <w:t>Староминский</w:t>
      </w:r>
      <w:proofErr w:type="spellEnd"/>
      <w:r w:rsidRPr="00571339">
        <w:rPr>
          <w:rFonts w:asciiTheme="majorBidi" w:hAnsiTheme="majorBidi" w:cstheme="majorBidi"/>
          <w:b/>
          <w:sz w:val="24"/>
          <w:szCs w:val="28"/>
        </w:rPr>
        <w:t xml:space="preserve"> район</w:t>
      </w:r>
    </w:p>
    <w:p w14:paraId="07404746" w14:textId="77777777" w:rsidR="00571339" w:rsidRPr="00571339" w:rsidRDefault="00571339" w:rsidP="00571339">
      <w:pPr>
        <w:spacing w:after="0" w:line="240" w:lineRule="auto"/>
        <w:ind w:firstLine="567"/>
        <w:jc w:val="center"/>
        <w:rPr>
          <w:rFonts w:asciiTheme="majorBidi" w:hAnsiTheme="majorBidi" w:cstheme="majorBidi"/>
          <w:sz w:val="24"/>
          <w:szCs w:val="28"/>
        </w:rPr>
      </w:pPr>
      <w:r w:rsidRPr="00571339">
        <w:rPr>
          <w:rFonts w:asciiTheme="majorBidi" w:hAnsiTheme="majorBidi" w:cstheme="majorBidi"/>
          <w:b/>
          <w:sz w:val="24"/>
          <w:szCs w:val="28"/>
        </w:rPr>
        <w:t>для 1-2 классов</w:t>
      </w:r>
      <w:r w:rsidRPr="00571339">
        <w:rPr>
          <w:rFonts w:asciiTheme="majorBidi" w:hAnsiTheme="majorBidi" w:cstheme="majorBidi"/>
          <w:sz w:val="24"/>
          <w:szCs w:val="28"/>
        </w:rPr>
        <w:t xml:space="preserve"> </w:t>
      </w:r>
      <w:r w:rsidRPr="00571339">
        <w:rPr>
          <w:rFonts w:asciiTheme="majorBidi" w:hAnsiTheme="majorBidi" w:cstheme="majorBidi"/>
          <w:b/>
          <w:sz w:val="24"/>
          <w:szCs w:val="28"/>
        </w:rPr>
        <w:t>начального общего образования</w:t>
      </w:r>
    </w:p>
    <w:p w14:paraId="47FB0A4B" w14:textId="77777777" w:rsidR="00571339" w:rsidRPr="00571339" w:rsidRDefault="00571339" w:rsidP="00571339">
      <w:pPr>
        <w:spacing w:after="0" w:line="240" w:lineRule="auto"/>
        <w:ind w:firstLine="567"/>
        <w:jc w:val="center"/>
        <w:rPr>
          <w:rFonts w:asciiTheme="majorBidi" w:hAnsiTheme="majorBidi" w:cstheme="majorBidi"/>
          <w:sz w:val="24"/>
          <w:szCs w:val="28"/>
        </w:rPr>
      </w:pPr>
      <w:r w:rsidRPr="00571339">
        <w:rPr>
          <w:rFonts w:asciiTheme="majorBidi" w:hAnsiTheme="majorBidi" w:cstheme="majorBidi"/>
          <w:b/>
          <w:sz w:val="24"/>
          <w:szCs w:val="28"/>
        </w:rPr>
        <w:t>в 2023– 2024</w:t>
      </w:r>
      <w:r w:rsidRPr="00571339">
        <w:rPr>
          <w:rFonts w:asciiTheme="majorBidi" w:hAnsiTheme="majorBidi" w:cstheme="majorBidi"/>
          <w:sz w:val="24"/>
          <w:szCs w:val="28"/>
        </w:rPr>
        <w:t xml:space="preserve"> </w:t>
      </w:r>
      <w:r w:rsidRPr="00571339">
        <w:rPr>
          <w:rFonts w:asciiTheme="majorBidi" w:hAnsiTheme="majorBidi" w:cstheme="majorBidi"/>
          <w:b/>
          <w:sz w:val="24"/>
          <w:szCs w:val="28"/>
        </w:rPr>
        <w:t>учебном году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51"/>
        <w:gridCol w:w="3583"/>
        <w:gridCol w:w="926"/>
        <w:gridCol w:w="926"/>
        <w:gridCol w:w="926"/>
        <w:gridCol w:w="926"/>
        <w:gridCol w:w="926"/>
        <w:gridCol w:w="926"/>
        <w:gridCol w:w="926"/>
        <w:gridCol w:w="926"/>
      </w:tblGrid>
      <w:tr w:rsidR="00820B41" w14:paraId="0937D5F4" w14:textId="77777777" w:rsidTr="00571339">
        <w:tc>
          <w:tcPr>
            <w:tcW w:w="3551" w:type="dxa"/>
            <w:vMerge w:val="restart"/>
            <w:shd w:val="clear" w:color="auto" w:fill="D9D9D9"/>
          </w:tcPr>
          <w:p w14:paraId="04C6AC20" w14:textId="77777777" w:rsidR="00820B41" w:rsidRDefault="00F35510">
            <w:r>
              <w:rPr>
                <w:b/>
              </w:rPr>
              <w:t>Предметная область</w:t>
            </w:r>
          </w:p>
        </w:tc>
        <w:tc>
          <w:tcPr>
            <w:tcW w:w="3583" w:type="dxa"/>
            <w:vMerge w:val="restart"/>
            <w:shd w:val="clear" w:color="auto" w:fill="D9D9D9"/>
          </w:tcPr>
          <w:p w14:paraId="54C60909" w14:textId="77777777" w:rsidR="00820B41" w:rsidRDefault="00F35510">
            <w:r>
              <w:rPr>
                <w:b/>
              </w:rPr>
              <w:t>Учебный предмет</w:t>
            </w:r>
          </w:p>
        </w:tc>
        <w:tc>
          <w:tcPr>
            <w:tcW w:w="7408" w:type="dxa"/>
            <w:gridSpan w:val="8"/>
            <w:shd w:val="clear" w:color="auto" w:fill="D9D9D9"/>
          </w:tcPr>
          <w:p w14:paraId="4C558E10" w14:textId="77777777" w:rsidR="00820B41" w:rsidRDefault="00F3551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20B41" w14:paraId="07A1EED6" w14:textId="77777777" w:rsidTr="00571339">
        <w:tc>
          <w:tcPr>
            <w:tcW w:w="3551" w:type="dxa"/>
            <w:vMerge/>
          </w:tcPr>
          <w:p w14:paraId="3E17B8D3" w14:textId="77777777" w:rsidR="00820B41" w:rsidRDefault="00820B41"/>
        </w:tc>
        <w:tc>
          <w:tcPr>
            <w:tcW w:w="3583" w:type="dxa"/>
            <w:vMerge/>
          </w:tcPr>
          <w:p w14:paraId="2F1A3F8F" w14:textId="77777777" w:rsidR="00820B41" w:rsidRDefault="00820B41"/>
        </w:tc>
        <w:tc>
          <w:tcPr>
            <w:tcW w:w="926" w:type="dxa"/>
            <w:shd w:val="clear" w:color="auto" w:fill="D9D9D9"/>
          </w:tcPr>
          <w:p w14:paraId="1D0520AD" w14:textId="77777777" w:rsidR="00820B41" w:rsidRDefault="00F35510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926" w:type="dxa"/>
            <w:shd w:val="clear" w:color="auto" w:fill="D9D9D9"/>
          </w:tcPr>
          <w:p w14:paraId="68C34A83" w14:textId="77777777" w:rsidR="00820B41" w:rsidRDefault="00F35510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926" w:type="dxa"/>
            <w:shd w:val="clear" w:color="auto" w:fill="D9D9D9"/>
          </w:tcPr>
          <w:p w14:paraId="270E703D" w14:textId="5CCB0410" w:rsidR="00820B41" w:rsidRDefault="00F35510">
            <w:pPr>
              <w:jc w:val="center"/>
            </w:pPr>
            <w:r>
              <w:rPr>
                <w:b/>
              </w:rPr>
              <w:t>2</w:t>
            </w:r>
            <w:r w:rsidR="00CE5445">
              <w:rPr>
                <w:b/>
              </w:rPr>
              <w:t>б</w:t>
            </w:r>
          </w:p>
        </w:tc>
        <w:tc>
          <w:tcPr>
            <w:tcW w:w="926" w:type="dxa"/>
            <w:shd w:val="clear" w:color="auto" w:fill="D9D9D9"/>
          </w:tcPr>
          <w:p w14:paraId="6FF4962B" w14:textId="6D92FD28" w:rsidR="00820B41" w:rsidRDefault="00F3551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26" w:type="dxa"/>
            <w:shd w:val="clear" w:color="auto" w:fill="D9D9D9"/>
          </w:tcPr>
          <w:p w14:paraId="1531F0CD" w14:textId="3B06CFE8" w:rsidR="00820B41" w:rsidRDefault="00F35510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926" w:type="dxa"/>
            <w:shd w:val="clear" w:color="auto" w:fill="D9D9D9"/>
          </w:tcPr>
          <w:p w14:paraId="37EFA1A5" w14:textId="0F62D22C" w:rsidR="00820B41" w:rsidRDefault="00F35510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926" w:type="dxa"/>
            <w:shd w:val="clear" w:color="auto" w:fill="D9D9D9"/>
          </w:tcPr>
          <w:p w14:paraId="7F19011E" w14:textId="5D25A21F" w:rsidR="00820B41" w:rsidRDefault="00F35510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26" w:type="dxa"/>
            <w:shd w:val="clear" w:color="auto" w:fill="D9D9D9"/>
          </w:tcPr>
          <w:p w14:paraId="7D4CD55B" w14:textId="07C96BB0" w:rsidR="00820B41" w:rsidRDefault="00F35510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820B41" w14:paraId="3B84EF9F" w14:textId="77777777" w:rsidTr="00571339">
        <w:tc>
          <w:tcPr>
            <w:tcW w:w="14542" w:type="dxa"/>
            <w:gridSpan w:val="10"/>
            <w:shd w:val="clear" w:color="auto" w:fill="FFFFB3"/>
          </w:tcPr>
          <w:p w14:paraId="6A543512" w14:textId="77777777" w:rsidR="00820B41" w:rsidRDefault="00F3551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820B41" w14:paraId="52589E2C" w14:textId="77777777" w:rsidTr="00571339">
        <w:tc>
          <w:tcPr>
            <w:tcW w:w="3551" w:type="dxa"/>
            <w:vMerge w:val="restart"/>
          </w:tcPr>
          <w:p w14:paraId="75E978CE" w14:textId="77777777" w:rsidR="00820B41" w:rsidRDefault="00F35510">
            <w:r>
              <w:t>Русский язык и литературное чтение</w:t>
            </w:r>
          </w:p>
        </w:tc>
        <w:tc>
          <w:tcPr>
            <w:tcW w:w="3583" w:type="dxa"/>
          </w:tcPr>
          <w:p w14:paraId="18CC7312" w14:textId="77777777" w:rsidR="00820B41" w:rsidRDefault="00F35510">
            <w:r>
              <w:t>Русский язык</w:t>
            </w:r>
          </w:p>
        </w:tc>
        <w:tc>
          <w:tcPr>
            <w:tcW w:w="926" w:type="dxa"/>
          </w:tcPr>
          <w:p w14:paraId="7667334E" w14:textId="77777777" w:rsidR="00820B41" w:rsidRDefault="00F35510">
            <w:pPr>
              <w:jc w:val="center"/>
            </w:pPr>
            <w:r>
              <w:t>5</w:t>
            </w:r>
          </w:p>
        </w:tc>
        <w:tc>
          <w:tcPr>
            <w:tcW w:w="926" w:type="dxa"/>
          </w:tcPr>
          <w:p w14:paraId="70283942" w14:textId="77777777" w:rsidR="00820B41" w:rsidRDefault="00F35510">
            <w:pPr>
              <w:jc w:val="center"/>
            </w:pPr>
            <w:r>
              <w:t>5</w:t>
            </w:r>
          </w:p>
        </w:tc>
        <w:tc>
          <w:tcPr>
            <w:tcW w:w="926" w:type="dxa"/>
          </w:tcPr>
          <w:p w14:paraId="522997FB" w14:textId="77777777" w:rsidR="00820B41" w:rsidRDefault="00F35510">
            <w:pPr>
              <w:jc w:val="center"/>
            </w:pPr>
            <w:r>
              <w:t>5</w:t>
            </w:r>
          </w:p>
        </w:tc>
        <w:tc>
          <w:tcPr>
            <w:tcW w:w="926" w:type="dxa"/>
          </w:tcPr>
          <w:p w14:paraId="20B84D87" w14:textId="77777777" w:rsidR="00820B41" w:rsidRDefault="00F35510">
            <w:pPr>
              <w:jc w:val="center"/>
            </w:pPr>
            <w:r>
              <w:t>5</w:t>
            </w:r>
          </w:p>
        </w:tc>
        <w:tc>
          <w:tcPr>
            <w:tcW w:w="926" w:type="dxa"/>
          </w:tcPr>
          <w:p w14:paraId="5983099C" w14:textId="77777777" w:rsidR="00820B41" w:rsidRDefault="00F35510">
            <w:pPr>
              <w:jc w:val="center"/>
            </w:pPr>
            <w:r>
              <w:t>5</w:t>
            </w:r>
          </w:p>
        </w:tc>
        <w:tc>
          <w:tcPr>
            <w:tcW w:w="926" w:type="dxa"/>
          </w:tcPr>
          <w:p w14:paraId="13149026" w14:textId="77777777" w:rsidR="00820B41" w:rsidRDefault="00F35510">
            <w:pPr>
              <w:jc w:val="center"/>
            </w:pPr>
            <w:r>
              <w:t>5</w:t>
            </w:r>
          </w:p>
        </w:tc>
        <w:tc>
          <w:tcPr>
            <w:tcW w:w="926" w:type="dxa"/>
          </w:tcPr>
          <w:p w14:paraId="16EAB98E" w14:textId="77777777" w:rsidR="00820B41" w:rsidRDefault="00F35510">
            <w:pPr>
              <w:jc w:val="center"/>
            </w:pPr>
            <w:r>
              <w:t>5</w:t>
            </w:r>
          </w:p>
        </w:tc>
        <w:tc>
          <w:tcPr>
            <w:tcW w:w="926" w:type="dxa"/>
          </w:tcPr>
          <w:p w14:paraId="45DD3575" w14:textId="77777777" w:rsidR="00820B41" w:rsidRDefault="00F35510">
            <w:pPr>
              <w:jc w:val="center"/>
            </w:pPr>
            <w:r>
              <w:t>5</w:t>
            </w:r>
          </w:p>
        </w:tc>
      </w:tr>
      <w:tr w:rsidR="00820B41" w14:paraId="6839201B" w14:textId="77777777" w:rsidTr="00571339">
        <w:tc>
          <w:tcPr>
            <w:tcW w:w="3551" w:type="dxa"/>
            <w:vMerge/>
          </w:tcPr>
          <w:p w14:paraId="2CB8E191" w14:textId="77777777" w:rsidR="00820B41" w:rsidRDefault="00820B41"/>
        </w:tc>
        <w:tc>
          <w:tcPr>
            <w:tcW w:w="3583" w:type="dxa"/>
          </w:tcPr>
          <w:p w14:paraId="4BB23A83" w14:textId="77777777" w:rsidR="00820B41" w:rsidRDefault="00F35510">
            <w:r>
              <w:t>Литературное чтение</w:t>
            </w:r>
          </w:p>
        </w:tc>
        <w:tc>
          <w:tcPr>
            <w:tcW w:w="926" w:type="dxa"/>
          </w:tcPr>
          <w:p w14:paraId="0F7B8E55" w14:textId="77777777" w:rsidR="00820B41" w:rsidRDefault="00F35510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14:paraId="12100516" w14:textId="77777777" w:rsidR="00820B41" w:rsidRDefault="00F35510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14:paraId="0B9FC4EF" w14:textId="77777777" w:rsidR="00820B41" w:rsidRDefault="00F35510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14:paraId="0B52B12F" w14:textId="77777777" w:rsidR="00820B41" w:rsidRDefault="00F35510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14:paraId="7E641FED" w14:textId="77777777" w:rsidR="00820B41" w:rsidRDefault="00F35510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14:paraId="6229CEB7" w14:textId="77777777" w:rsidR="00820B41" w:rsidRDefault="00F35510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14:paraId="78EC39FD" w14:textId="77777777" w:rsidR="00820B41" w:rsidRDefault="00F35510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14:paraId="19799440" w14:textId="77777777" w:rsidR="00820B41" w:rsidRDefault="00F35510">
            <w:pPr>
              <w:jc w:val="center"/>
            </w:pPr>
            <w:r>
              <w:t>4</w:t>
            </w:r>
          </w:p>
        </w:tc>
      </w:tr>
      <w:tr w:rsidR="00820B41" w14:paraId="5562B9A3" w14:textId="77777777" w:rsidTr="00571339">
        <w:tc>
          <w:tcPr>
            <w:tcW w:w="3551" w:type="dxa"/>
          </w:tcPr>
          <w:p w14:paraId="7291A93C" w14:textId="77777777" w:rsidR="00820B41" w:rsidRDefault="00F35510">
            <w:r>
              <w:t>Иностранный язык</w:t>
            </w:r>
          </w:p>
        </w:tc>
        <w:tc>
          <w:tcPr>
            <w:tcW w:w="3583" w:type="dxa"/>
          </w:tcPr>
          <w:p w14:paraId="5916658C" w14:textId="77777777" w:rsidR="00820B41" w:rsidRDefault="00F35510">
            <w:r>
              <w:t>Иностранный язык</w:t>
            </w:r>
          </w:p>
        </w:tc>
        <w:tc>
          <w:tcPr>
            <w:tcW w:w="926" w:type="dxa"/>
          </w:tcPr>
          <w:p w14:paraId="4B428459" w14:textId="77777777" w:rsidR="00820B41" w:rsidRDefault="00F35510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14:paraId="51DC3807" w14:textId="77777777" w:rsidR="00820B41" w:rsidRDefault="00F35510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14:paraId="085E3B63" w14:textId="77777777" w:rsidR="00820B41" w:rsidRDefault="00F35510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14:paraId="22190C73" w14:textId="77777777" w:rsidR="00820B41" w:rsidRDefault="00F35510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14:paraId="35FF5632" w14:textId="77777777" w:rsidR="00820B41" w:rsidRDefault="00F35510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14:paraId="1F9A7B68" w14:textId="77777777" w:rsidR="00820B41" w:rsidRDefault="00F35510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14:paraId="047D03F3" w14:textId="77777777" w:rsidR="00820B41" w:rsidRDefault="00F35510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14:paraId="4B0D3979" w14:textId="77777777" w:rsidR="00820B41" w:rsidRDefault="00F35510">
            <w:pPr>
              <w:jc w:val="center"/>
            </w:pPr>
            <w:r>
              <w:t>2</w:t>
            </w:r>
          </w:p>
        </w:tc>
      </w:tr>
      <w:tr w:rsidR="00820B41" w14:paraId="1AA0E656" w14:textId="77777777" w:rsidTr="00571339">
        <w:tc>
          <w:tcPr>
            <w:tcW w:w="3551" w:type="dxa"/>
          </w:tcPr>
          <w:p w14:paraId="47788485" w14:textId="77777777" w:rsidR="00820B41" w:rsidRDefault="00F35510">
            <w:r>
              <w:t>Математика и информатика</w:t>
            </w:r>
          </w:p>
        </w:tc>
        <w:tc>
          <w:tcPr>
            <w:tcW w:w="3583" w:type="dxa"/>
          </w:tcPr>
          <w:p w14:paraId="7580C824" w14:textId="77777777" w:rsidR="00820B41" w:rsidRDefault="00F35510">
            <w:r>
              <w:t>Математика</w:t>
            </w:r>
          </w:p>
        </w:tc>
        <w:tc>
          <w:tcPr>
            <w:tcW w:w="926" w:type="dxa"/>
          </w:tcPr>
          <w:p w14:paraId="688B0782" w14:textId="77777777" w:rsidR="00820B41" w:rsidRDefault="00F35510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14:paraId="38ABFEF0" w14:textId="77777777" w:rsidR="00820B41" w:rsidRDefault="00F35510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14:paraId="39600891" w14:textId="77777777" w:rsidR="00820B41" w:rsidRDefault="00F35510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14:paraId="3435722D" w14:textId="77777777" w:rsidR="00820B41" w:rsidRDefault="00F35510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14:paraId="0169F77A" w14:textId="77777777" w:rsidR="00820B41" w:rsidRDefault="00F35510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14:paraId="5947AF9A" w14:textId="77777777" w:rsidR="00820B41" w:rsidRDefault="00F35510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14:paraId="2E288E33" w14:textId="77777777" w:rsidR="00820B41" w:rsidRDefault="00F35510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14:paraId="64E40501" w14:textId="77777777" w:rsidR="00820B41" w:rsidRDefault="00F35510">
            <w:pPr>
              <w:jc w:val="center"/>
            </w:pPr>
            <w:r>
              <w:t>4</w:t>
            </w:r>
          </w:p>
        </w:tc>
      </w:tr>
      <w:tr w:rsidR="00820B41" w14:paraId="78E1C265" w14:textId="77777777" w:rsidTr="00571339">
        <w:tc>
          <w:tcPr>
            <w:tcW w:w="3551" w:type="dxa"/>
          </w:tcPr>
          <w:p w14:paraId="29B12518" w14:textId="77777777" w:rsidR="00820B41" w:rsidRDefault="00F35510">
            <w:r>
              <w:t>Обществознание и естествознание ("окружающий мир")</w:t>
            </w:r>
          </w:p>
        </w:tc>
        <w:tc>
          <w:tcPr>
            <w:tcW w:w="3583" w:type="dxa"/>
          </w:tcPr>
          <w:p w14:paraId="0BE8D7DF" w14:textId="77777777" w:rsidR="00820B41" w:rsidRDefault="00F35510">
            <w:r>
              <w:t>Окружающий мир</w:t>
            </w:r>
          </w:p>
        </w:tc>
        <w:tc>
          <w:tcPr>
            <w:tcW w:w="926" w:type="dxa"/>
          </w:tcPr>
          <w:p w14:paraId="7EAE4ACB" w14:textId="77777777" w:rsidR="00820B41" w:rsidRDefault="00F35510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14:paraId="7F784434" w14:textId="77777777" w:rsidR="00820B41" w:rsidRDefault="00F35510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14:paraId="43DD85D6" w14:textId="77777777" w:rsidR="00820B41" w:rsidRDefault="00F35510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14:paraId="246441D4" w14:textId="77777777" w:rsidR="00820B41" w:rsidRDefault="00F35510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14:paraId="353E28C0" w14:textId="77777777" w:rsidR="00820B41" w:rsidRDefault="00F35510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14:paraId="2CAE1336" w14:textId="77777777" w:rsidR="00820B41" w:rsidRDefault="00F35510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14:paraId="2D23C0B5" w14:textId="77777777" w:rsidR="00820B41" w:rsidRDefault="00F35510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14:paraId="4FA49B2C" w14:textId="77777777" w:rsidR="00820B41" w:rsidRDefault="00F35510">
            <w:pPr>
              <w:jc w:val="center"/>
            </w:pPr>
            <w:r>
              <w:t>2</w:t>
            </w:r>
          </w:p>
        </w:tc>
      </w:tr>
      <w:tr w:rsidR="00820B41" w14:paraId="1A3C3CE9" w14:textId="77777777" w:rsidTr="00571339">
        <w:tc>
          <w:tcPr>
            <w:tcW w:w="3551" w:type="dxa"/>
          </w:tcPr>
          <w:p w14:paraId="07EB8D9D" w14:textId="77777777" w:rsidR="00820B41" w:rsidRDefault="00F35510">
            <w:r>
              <w:t>Основы религиозных культур и светской этики</w:t>
            </w:r>
          </w:p>
        </w:tc>
        <w:tc>
          <w:tcPr>
            <w:tcW w:w="3583" w:type="dxa"/>
          </w:tcPr>
          <w:p w14:paraId="72A46951" w14:textId="77777777" w:rsidR="00820B41" w:rsidRDefault="00F35510">
            <w:r>
              <w:t>Основы религиозных культур и светской этики</w:t>
            </w:r>
          </w:p>
        </w:tc>
        <w:tc>
          <w:tcPr>
            <w:tcW w:w="926" w:type="dxa"/>
          </w:tcPr>
          <w:p w14:paraId="28694BDA" w14:textId="77777777" w:rsidR="00820B41" w:rsidRDefault="00F35510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14:paraId="6A8FB4BF" w14:textId="77777777" w:rsidR="00820B41" w:rsidRDefault="00F35510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14:paraId="2615F953" w14:textId="77777777" w:rsidR="00820B41" w:rsidRDefault="00F35510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14:paraId="340ABB3F" w14:textId="77777777" w:rsidR="00820B41" w:rsidRDefault="00F35510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14:paraId="1ABE2E6A" w14:textId="77777777" w:rsidR="00820B41" w:rsidRDefault="00F35510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14:paraId="0D0759C6" w14:textId="77777777" w:rsidR="00820B41" w:rsidRDefault="00F35510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14:paraId="6E0BBC6C" w14:textId="77777777" w:rsidR="00820B41" w:rsidRDefault="00F35510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53485D9D" w14:textId="77777777" w:rsidR="00820B41" w:rsidRDefault="00F35510">
            <w:pPr>
              <w:jc w:val="center"/>
            </w:pPr>
            <w:r>
              <w:t>1</w:t>
            </w:r>
          </w:p>
        </w:tc>
      </w:tr>
      <w:tr w:rsidR="00820B41" w14:paraId="7C28EE89" w14:textId="77777777" w:rsidTr="00571339">
        <w:tc>
          <w:tcPr>
            <w:tcW w:w="3551" w:type="dxa"/>
            <w:vMerge w:val="restart"/>
          </w:tcPr>
          <w:p w14:paraId="13F96733" w14:textId="77777777" w:rsidR="00820B41" w:rsidRDefault="00F35510">
            <w:r>
              <w:t>Искусство</w:t>
            </w:r>
          </w:p>
        </w:tc>
        <w:tc>
          <w:tcPr>
            <w:tcW w:w="3583" w:type="dxa"/>
          </w:tcPr>
          <w:p w14:paraId="61F8DDFA" w14:textId="77777777" w:rsidR="00820B41" w:rsidRDefault="00F35510">
            <w:r>
              <w:t>Изобразительное искусство</w:t>
            </w:r>
          </w:p>
        </w:tc>
        <w:tc>
          <w:tcPr>
            <w:tcW w:w="926" w:type="dxa"/>
          </w:tcPr>
          <w:p w14:paraId="2368A07B" w14:textId="77777777" w:rsidR="00820B41" w:rsidRDefault="00F35510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7FE14E4B" w14:textId="77777777" w:rsidR="00820B41" w:rsidRDefault="00F35510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01859B9F" w14:textId="77777777" w:rsidR="00820B41" w:rsidRDefault="00F35510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7DAFC659" w14:textId="77777777" w:rsidR="00820B41" w:rsidRDefault="00F35510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5B594F40" w14:textId="77777777" w:rsidR="00820B41" w:rsidRDefault="00F35510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0C42267D" w14:textId="77777777" w:rsidR="00820B41" w:rsidRDefault="00F35510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60CB53E3" w14:textId="77777777" w:rsidR="00820B41" w:rsidRDefault="00F35510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735E1A6E" w14:textId="77777777" w:rsidR="00820B41" w:rsidRDefault="00F35510">
            <w:pPr>
              <w:jc w:val="center"/>
            </w:pPr>
            <w:r>
              <w:t>1</w:t>
            </w:r>
          </w:p>
        </w:tc>
      </w:tr>
      <w:tr w:rsidR="00820B41" w14:paraId="3593607C" w14:textId="77777777" w:rsidTr="00571339">
        <w:tc>
          <w:tcPr>
            <w:tcW w:w="3551" w:type="dxa"/>
            <w:vMerge/>
          </w:tcPr>
          <w:p w14:paraId="4953F248" w14:textId="77777777" w:rsidR="00820B41" w:rsidRDefault="00820B41"/>
        </w:tc>
        <w:tc>
          <w:tcPr>
            <w:tcW w:w="3583" w:type="dxa"/>
          </w:tcPr>
          <w:p w14:paraId="34829F61" w14:textId="77777777" w:rsidR="00820B41" w:rsidRDefault="00F35510">
            <w:r>
              <w:t>Музыка</w:t>
            </w:r>
          </w:p>
        </w:tc>
        <w:tc>
          <w:tcPr>
            <w:tcW w:w="926" w:type="dxa"/>
          </w:tcPr>
          <w:p w14:paraId="1229234F" w14:textId="77777777" w:rsidR="00820B41" w:rsidRDefault="00F35510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4F3C43B9" w14:textId="77777777" w:rsidR="00820B41" w:rsidRDefault="00F35510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55FEE89F" w14:textId="77777777" w:rsidR="00820B41" w:rsidRDefault="00F35510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2F2F027D" w14:textId="77777777" w:rsidR="00820B41" w:rsidRDefault="00F35510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397F5060" w14:textId="77777777" w:rsidR="00820B41" w:rsidRDefault="00F35510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643B39FB" w14:textId="77777777" w:rsidR="00820B41" w:rsidRDefault="00F35510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4F2C3A7C" w14:textId="77777777" w:rsidR="00820B41" w:rsidRDefault="00F35510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6ECC7AE4" w14:textId="77777777" w:rsidR="00820B41" w:rsidRDefault="00F35510">
            <w:pPr>
              <w:jc w:val="center"/>
            </w:pPr>
            <w:r>
              <w:t>1</w:t>
            </w:r>
          </w:p>
        </w:tc>
      </w:tr>
      <w:tr w:rsidR="00820B41" w14:paraId="67EF7439" w14:textId="77777777" w:rsidTr="00571339">
        <w:tc>
          <w:tcPr>
            <w:tcW w:w="3551" w:type="dxa"/>
          </w:tcPr>
          <w:p w14:paraId="71E93F00" w14:textId="77777777" w:rsidR="00820B41" w:rsidRDefault="00F35510">
            <w:r>
              <w:t>Технология</w:t>
            </w:r>
          </w:p>
        </w:tc>
        <w:tc>
          <w:tcPr>
            <w:tcW w:w="3583" w:type="dxa"/>
          </w:tcPr>
          <w:p w14:paraId="1C22C78E" w14:textId="77777777" w:rsidR="00820B41" w:rsidRDefault="00F35510">
            <w:r>
              <w:t>Технология</w:t>
            </w:r>
          </w:p>
        </w:tc>
        <w:tc>
          <w:tcPr>
            <w:tcW w:w="926" w:type="dxa"/>
          </w:tcPr>
          <w:p w14:paraId="7D4E636E" w14:textId="77777777" w:rsidR="00820B41" w:rsidRDefault="00F35510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434972CA" w14:textId="77777777" w:rsidR="00820B41" w:rsidRDefault="00F35510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73C584B9" w14:textId="77777777" w:rsidR="00820B41" w:rsidRDefault="00F35510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7B81A923" w14:textId="77777777" w:rsidR="00820B41" w:rsidRDefault="00F35510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38428E57" w14:textId="77777777" w:rsidR="00820B41" w:rsidRDefault="00F35510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6C5B655D" w14:textId="77777777" w:rsidR="00820B41" w:rsidRDefault="00F35510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094C7EC0" w14:textId="77777777" w:rsidR="00820B41" w:rsidRDefault="00F35510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56A736D5" w14:textId="77777777" w:rsidR="00820B41" w:rsidRDefault="00F35510">
            <w:pPr>
              <w:jc w:val="center"/>
            </w:pPr>
            <w:r>
              <w:t>1</w:t>
            </w:r>
          </w:p>
        </w:tc>
      </w:tr>
      <w:tr w:rsidR="00820B41" w14:paraId="410BF05F" w14:textId="77777777" w:rsidTr="00571339">
        <w:tc>
          <w:tcPr>
            <w:tcW w:w="3551" w:type="dxa"/>
          </w:tcPr>
          <w:p w14:paraId="684AAFA8" w14:textId="77777777" w:rsidR="00820B41" w:rsidRDefault="00F35510">
            <w:r>
              <w:t>Физическая культура</w:t>
            </w:r>
          </w:p>
        </w:tc>
        <w:tc>
          <w:tcPr>
            <w:tcW w:w="3583" w:type="dxa"/>
          </w:tcPr>
          <w:p w14:paraId="1441B107" w14:textId="77777777" w:rsidR="00820B41" w:rsidRDefault="00F35510">
            <w:r>
              <w:t>Физическая культура</w:t>
            </w:r>
          </w:p>
        </w:tc>
        <w:tc>
          <w:tcPr>
            <w:tcW w:w="926" w:type="dxa"/>
          </w:tcPr>
          <w:p w14:paraId="373109B9" w14:textId="77777777" w:rsidR="00820B41" w:rsidRDefault="00F35510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14:paraId="6F4ED02D" w14:textId="77777777" w:rsidR="00820B41" w:rsidRDefault="00F35510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14:paraId="3D95439C" w14:textId="77777777" w:rsidR="00820B41" w:rsidRDefault="00F35510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14:paraId="224F9BDA" w14:textId="77777777" w:rsidR="00820B41" w:rsidRDefault="00F35510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14:paraId="631ACE6A" w14:textId="77777777" w:rsidR="00820B41" w:rsidRDefault="00F35510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14:paraId="166D98A5" w14:textId="77777777" w:rsidR="00820B41" w:rsidRDefault="00F35510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14:paraId="0585A725" w14:textId="77777777" w:rsidR="00820B41" w:rsidRDefault="00F35510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14:paraId="7369E891" w14:textId="77777777" w:rsidR="00820B41" w:rsidRDefault="00F35510">
            <w:pPr>
              <w:jc w:val="center"/>
            </w:pPr>
            <w:r>
              <w:t>2</w:t>
            </w:r>
          </w:p>
        </w:tc>
      </w:tr>
      <w:tr w:rsidR="00820B41" w14:paraId="453B9B06" w14:textId="77777777" w:rsidTr="00571339">
        <w:tc>
          <w:tcPr>
            <w:tcW w:w="7134" w:type="dxa"/>
            <w:gridSpan w:val="2"/>
            <w:shd w:val="clear" w:color="auto" w:fill="00FF00"/>
          </w:tcPr>
          <w:p w14:paraId="0211435C" w14:textId="77777777" w:rsidR="00820B41" w:rsidRDefault="00F35510">
            <w:r>
              <w:t>Итого</w:t>
            </w:r>
          </w:p>
        </w:tc>
        <w:tc>
          <w:tcPr>
            <w:tcW w:w="926" w:type="dxa"/>
            <w:shd w:val="clear" w:color="auto" w:fill="00FF00"/>
          </w:tcPr>
          <w:p w14:paraId="6B51C18A" w14:textId="77777777" w:rsidR="00820B41" w:rsidRDefault="00F35510">
            <w:pPr>
              <w:jc w:val="center"/>
            </w:pPr>
            <w:r>
              <w:t>20</w:t>
            </w:r>
          </w:p>
        </w:tc>
        <w:tc>
          <w:tcPr>
            <w:tcW w:w="926" w:type="dxa"/>
            <w:shd w:val="clear" w:color="auto" w:fill="00FF00"/>
          </w:tcPr>
          <w:p w14:paraId="3A7AAFEA" w14:textId="77777777" w:rsidR="00820B41" w:rsidRDefault="00F35510">
            <w:pPr>
              <w:jc w:val="center"/>
            </w:pPr>
            <w:r>
              <w:t>20</w:t>
            </w:r>
          </w:p>
        </w:tc>
        <w:tc>
          <w:tcPr>
            <w:tcW w:w="926" w:type="dxa"/>
            <w:shd w:val="clear" w:color="auto" w:fill="00FF00"/>
          </w:tcPr>
          <w:p w14:paraId="0FBB7A41" w14:textId="77777777" w:rsidR="00820B41" w:rsidRDefault="00F35510">
            <w:pPr>
              <w:jc w:val="center"/>
            </w:pPr>
            <w:r>
              <w:t>22</w:t>
            </w:r>
          </w:p>
        </w:tc>
        <w:tc>
          <w:tcPr>
            <w:tcW w:w="926" w:type="dxa"/>
            <w:shd w:val="clear" w:color="auto" w:fill="00FF00"/>
          </w:tcPr>
          <w:p w14:paraId="264DC5B7" w14:textId="77777777" w:rsidR="00820B41" w:rsidRDefault="00F35510">
            <w:pPr>
              <w:jc w:val="center"/>
            </w:pPr>
            <w:r>
              <w:t>22</w:t>
            </w:r>
          </w:p>
        </w:tc>
        <w:tc>
          <w:tcPr>
            <w:tcW w:w="926" w:type="dxa"/>
            <w:shd w:val="clear" w:color="auto" w:fill="00FF00"/>
          </w:tcPr>
          <w:p w14:paraId="10A6B681" w14:textId="77777777" w:rsidR="00820B41" w:rsidRDefault="00F35510">
            <w:pPr>
              <w:jc w:val="center"/>
            </w:pPr>
            <w:r>
              <w:t>22</w:t>
            </w:r>
          </w:p>
        </w:tc>
        <w:tc>
          <w:tcPr>
            <w:tcW w:w="926" w:type="dxa"/>
            <w:shd w:val="clear" w:color="auto" w:fill="00FF00"/>
          </w:tcPr>
          <w:p w14:paraId="66B42F1B" w14:textId="77777777" w:rsidR="00820B41" w:rsidRDefault="00F35510">
            <w:pPr>
              <w:jc w:val="center"/>
            </w:pPr>
            <w:r>
              <w:t>22</w:t>
            </w:r>
          </w:p>
        </w:tc>
        <w:tc>
          <w:tcPr>
            <w:tcW w:w="926" w:type="dxa"/>
            <w:shd w:val="clear" w:color="auto" w:fill="00FF00"/>
          </w:tcPr>
          <w:p w14:paraId="297FFA26" w14:textId="77777777" w:rsidR="00820B41" w:rsidRDefault="00F35510">
            <w:pPr>
              <w:jc w:val="center"/>
            </w:pPr>
            <w:r>
              <w:t>23</w:t>
            </w:r>
          </w:p>
        </w:tc>
        <w:tc>
          <w:tcPr>
            <w:tcW w:w="926" w:type="dxa"/>
            <w:shd w:val="clear" w:color="auto" w:fill="00FF00"/>
          </w:tcPr>
          <w:p w14:paraId="2DAC4764" w14:textId="77777777" w:rsidR="00820B41" w:rsidRDefault="00F35510">
            <w:pPr>
              <w:jc w:val="center"/>
            </w:pPr>
            <w:r>
              <w:t>23</w:t>
            </w:r>
          </w:p>
        </w:tc>
      </w:tr>
      <w:tr w:rsidR="00820B41" w14:paraId="7B29EB99" w14:textId="77777777" w:rsidTr="00571339">
        <w:tc>
          <w:tcPr>
            <w:tcW w:w="14542" w:type="dxa"/>
            <w:gridSpan w:val="10"/>
            <w:shd w:val="clear" w:color="auto" w:fill="FFFFB3"/>
          </w:tcPr>
          <w:p w14:paraId="1AB70AE6" w14:textId="77777777" w:rsidR="00820B41" w:rsidRDefault="00F3551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820B41" w14:paraId="2DB6A138" w14:textId="77777777" w:rsidTr="00571339">
        <w:tc>
          <w:tcPr>
            <w:tcW w:w="7134" w:type="dxa"/>
            <w:gridSpan w:val="2"/>
            <w:shd w:val="clear" w:color="auto" w:fill="D9D9D9"/>
          </w:tcPr>
          <w:p w14:paraId="124048D1" w14:textId="77777777" w:rsidR="00820B41" w:rsidRDefault="00F35510">
            <w:r>
              <w:rPr>
                <w:b/>
              </w:rPr>
              <w:t>Наименование учебного курса</w:t>
            </w:r>
          </w:p>
        </w:tc>
        <w:tc>
          <w:tcPr>
            <w:tcW w:w="926" w:type="dxa"/>
            <w:shd w:val="clear" w:color="auto" w:fill="D9D9D9"/>
          </w:tcPr>
          <w:p w14:paraId="473633B2" w14:textId="77777777" w:rsidR="00820B41" w:rsidRDefault="00820B41"/>
        </w:tc>
        <w:tc>
          <w:tcPr>
            <w:tcW w:w="926" w:type="dxa"/>
            <w:shd w:val="clear" w:color="auto" w:fill="D9D9D9"/>
          </w:tcPr>
          <w:p w14:paraId="056A0F3B" w14:textId="77777777" w:rsidR="00820B41" w:rsidRDefault="00820B41"/>
        </w:tc>
        <w:tc>
          <w:tcPr>
            <w:tcW w:w="926" w:type="dxa"/>
            <w:shd w:val="clear" w:color="auto" w:fill="D9D9D9"/>
          </w:tcPr>
          <w:p w14:paraId="50D6FC8F" w14:textId="77777777" w:rsidR="00820B41" w:rsidRDefault="00820B41"/>
        </w:tc>
        <w:tc>
          <w:tcPr>
            <w:tcW w:w="926" w:type="dxa"/>
            <w:shd w:val="clear" w:color="auto" w:fill="D9D9D9"/>
          </w:tcPr>
          <w:p w14:paraId="62A3E7A4" w14:textId="77777777" w:rsidR="00820B41" w:rsidRDefault="00820B41"/>
        </w:tc>
        <w:tc>
          <w:tcPr>
            <w:tcW w:w="926" w:type="dxa"/>
            <w:shd w:val="clear" w:color="auto" w:fill="D9D9D9"/>
          </w:tcPr>
          <w:p w14:paraId="44FA7BC9" w14:textId="77777777" w:rsidR="00820B41" w:rsidRDefault="00820B41"/>
        </w:tc>
        <w:tc>
          <w:tcPr>
            <w:tcW w:w="926" w:type="dxa"/>
            <w:shd w:val="clear" w:color="auto" w:fill="D9D9D9"/>
          </w:tcPr>
          <w:p w14:paraId="586B9580" w14:textId="77777777" w:rsidR="00820B41" w:rsidRDefault="00820B41"/>
        </w:tc>
        <w:tc>
          <w:tcPr>
            <w:tcW w:w="926" w:type="dxa"/>
            <w:shd w:val="clear" w:color="auto" w:fill="D9D9D9"/>
          </w:tcPr>
          <w:p w14:paraId="32533448" w14:textId="77777777" w:rsidR="00820B41" w:rsidRDefault="00820B41"/>
        </w:tc>
        <w:tc>
          <w:tcPr>
            <w:tcW w:w="926" w:type="dxa"/>
            <w:shd w:val="clear" w:color="auto" w:fill="D9D9D9"/>
          </w:tcPr>
          <w:p w14:paraId="3D096D65" w14:textId="77777777" w:rsidR="00820B41" w:rsidRDefault="00820B41"/>
        </w:tc>
      </w:tr>
      <w:tr w:rsidR="00820B41" w14:paraId="49F387A7" w14:textId="77777777" w:rsidTr="00571339">
        <w:tc>
          <w:tcPr>
            <w:tcW w:w="7134" w:type="dxa"/>
            <w:gridSpan w:val="2"/>
          </w:tcPr>
          <w:p w14:paraId="5253BFE7" w14:textId="77777777" w:rsidR="00820B41" w:rsidRDefault="00F35510">
            <w:r>
              <w:t>Самбо</w:t>
            </w:r>
          </w:p>
        </w:tc>
        <w:tc>
          <w:tcPr>
            <w:tcW w:w="926" w:type="dxa"/>
          </w:tcPr>
          <w:p w14:paraId="71F5E399" w14:textId="77777777" w:rsidR="00820B41" w:rsidRDefault="00F35510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012946E4" w14:textId="77777777" w:rsidR="00820B41" w:rsidRDefault="00F35510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2791584B" w14:textId="77777777" w:rsidR="00820B41" w:rsidRDefault="00F35510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0DF50952" w14:textId="77777777" w:rsidR="00820B41" w:rsidRDefault="00F35510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0C734621" w14:textId="77777777" w:rsidR="00820B41" w:rsidRDefault="00F35510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14:paraId="3D5605B7" w14:textId="77777777" w:rsidR="00820B41" w:rsidRDefault="00F35510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14:paraId="282615A3" w14:textId="77777777" w:rsidR="00820B41" w:rsidRDefault="00F35510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14:paraId="5818C968" w14:textId="77777777" w:rsidR="00820B41" w:rsidRDefault="00F35510">
            <w:pPr>
              <w:jc w:val="center"/>
            </w:pPr>
            <w:r>
              <w:t>0</w:t>
            </w:r>
          </w:p>
        </w:tc>
      </w:tr>
      <w:tr w:rsidR="00820B41" w14:paraId="158B5C9D" w14:textId="77777777" w:rsidTr="00571339">
        <w:tc>
          <w:tcPr>
            <w:tcW w:w="7134" w:type="dxa"/>
            <w:gridSpan w:val="2"/>
          </w:tcPr>
          <w:p w14:paraId="1EA7E896" w14:textId="77777777" w:rsidR="00820B41" w:rsidRDefault="00F35510">
            <w:proofErr w:type="spellStart"/>
            <w:r>
              <w:t>Кубановедение</w:t>
            </w:r>
            <w:proofErr w:type="spellEnd"/>
          </w:p>
        </w:tc>
        <w:tc>
          <w:tcPr>
            <w:tcW w:w="926" w:type="dxa"/>
          </w:tcPr>
          <w:p w14:paraId="2A9290F2" w14:textId="77777777" w:rsidR="00820B41" w:rsidRDefault="00F35510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14:paraId="53CF4E35" w14:textId="77777777" w:rsidR="00820B41" w:rsidRDefault="00F35510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14:paraId="52F82D3B" w14:textId="77777777" w:rsidR="00820B41" w:rsidRDefault="00F35510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14:paraId="15EC1271" w14:textId="77777777" w:rsidR="00820B41" w:rsidRDefault="00F35510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14:paraId="1C8C4302" w14:textId="77777777" w:rsidR="00820B41" w:rsidRDefault="00F35510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4BF361EB" w14:textId="77777777" w:rsidR="00820B41" w:rsidRDefault="00F35510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53004511" w14:textId="77777777" w:rsidR="00820B41" w:rsidRDefault="00F35510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14:paraId="4C668F11" w14:textId="77777777" w:rsidR="00820B41" w:rsidRDefault="00F35510">
            <w:pPr>
              <w:jc w:val="center"/>
            </w:pPr>
            <w:r>
              <w:t>0</w:t>
            </w:r>
          </w:p>
        </w:tc>
      </w:tr>
      <w:tr w:rsidR="00820B41" w14:paraId="0BBCC213" w14:textId="77777777" w:rsidTr="00571339">
        <w:tc>
          <w:tcPr>
            <w:tcW w:w="7134" w:type="dxa"/>
            <w:gridSpan w:val="2"/>
            <w:shd w:val="clear" w:color="auto" w:fill="00FF00"/>
          </w:tcPr>
          <w:p w14:paraId="1E6CB9EB" w14:textId="77777777" w:rsidR="00820B41" w:rsidRDefault="00F35510">
            <w:r>
              <w:t>Итого</w:t>
            </w:r>
          </w:p>
        </w:tc>
        <w:tc>
          <w:tcPr>
            <w:tcW w:w="926" w:type="dxa"/>
            <w:shd w:val="clear" w:color="auto" w:fill="00FF00"/>
          </w:tcPr>
          <w:p w14:paraId="4C253FC4" w14:textId="77777777" w:rsidR="00820B41" w:rsidRDefault="00F35510">
            <w:pPr>
              <w:jc w:val="center"/>
            </w:pPr>
            <w:r>
              <w:t>1</w:t>
            </w:r>
          </w:p>
        </w:tc>
        <w:tc>
          <w:tcPr>
            <w:tcW w:w="926" w:type="dxa"/>
            <w:shd w:val="clear" w:color="auto" w:fill="00FF00"/>
          </w:tcPr>
          <w:p w14:paraId="4C0C2269" w14:textId="77777777" w:rsidR="00820B41" w:rsidRDefault="00F35510">
            <w:pPr>
              <w:jc w:val="center"/>
            </w:pPr>
            <w:r>
              <w:t>1</w:t>
            </w:r>
          </w:p>
        </w:tc>
        <w:tc>
          <w:tcPr>
            <w:tcW w:w="926" w:type="dxa"/>
            <w:shd w:val="clear" w:color="auto" w:fill="00FF00"/>
          </w:tcPr>
          <w:p w14:paraId="0890F8AE" w14:textId="77777777" w:rsidR="00820B41" w:rsidRDefault="00F35510">
            <w:pPr>
              <w:jc w:val="center"/>
            </w:pPr>
            <w:r>
              <w:t>1</w:t>
            </w:r>
          </w:p>
        </w:tc>
        <w:tc>
          <w:tcPr>
            <w:tcW w:w="926" w:type="dxa"/>
            <w:shd w:val="clear" w:color="auto" w:fill="00FF00"/>
          </w:tcPr>
          <w:p w14:paraId="3CA0D938" w14:textId="77777777" w:rsidR="00820B41" w:rsidRDefault="00F35510">
            <w:pPr>
              <w:jc w:val="center"/>
            </w:pPr>
            <w:r>
              <w:t>1</w:t>
            </w:r>
          </w:p>
        </w:tc>
        <w:tc>
          <w:tcPr>
            <w:tcW w:w="926" w:type="dxa"/>
            <w:shd w:val="clear" w:color="auto" w:fill="00FF00"/>
          </w:tcPr>
          <w:p w14:paraId="01BA010E" w14:textId="77777777" w:rsidR="00820B41" w:rsidRDefault="00F35510">
            <w:pPr>
              <w:jc w:val="center"/>
            </w:pPr>
            <w:r>
              <w:t>1</w:t>
            </w:r>
          </w:p>
        </w:tc>
        <w:tc>
          <w:tcPr>
            <w:tcW w:w="926" w:type="dxa"/>
            <w:shd w:val="clear" w:color="auto" w:fill="00FF00"/>
          </w:tcPr>
          <w:p w14:paraId="57C7230B" w14:textId="77777777" w:rsidR="00820B41" w:rsidRDefault="00F35510">
            <w:pPr>
              <w:jc w:val="center"/>
            </w:pPr>
            <w:r>
              <w:t>1</w:t>
            </w:r>
          </w:p>
        </w:tc>
        <w:tc>
          <w:tcPr>
            <w:tcW w:w="926" w:type="dxa"/>
            <w:shd w:val="clear" w:color="auto" w:fill="00FF00"/>
          </w:tcPr>
          <w:p w14:paraId="0D98363E" w14:textId="77777777" w:rsidR="00820B41" w:rsidRDefault="00F35510">
            <w:pPr>
              <w:jc w:val="center"/>
            </w:pPr>
            <w:r>
              <w:t>0</w:t>
            </w:r>
          </w:p>
        </w:tc>
        <w:tc>
          <w:tcPr>
            <w:tcW w:w="926" w:type="dxa"/>
            <w:shd w:val="clear" w:color="auto" w:fill="00FF00"/>
          </w:tcPr>
          <w:p w14:paraId="23659974" w14:textId="77777777" w:rsidR="00820B41" w:rsidRDefault="00F35510">
            <w:pPr>
              <w:jc w:val="center"/>
            </w:pPr>
            <w:r>
              <w:t>0</w:t>
            </w:r>
          </w:p>
        </w:tc>
      </w:tr>
      <w:tr w:rsidR="00820B41" w14:paraId="70911290" w14:textId="77777777" w:rsidTr="00571339">
        <w:tc>
          <w:tcPr>
            <w:tcW w:w="7134" w:type="dxa"/>
            <w:gridSpan w:val="2"/>
            <w:shd w:val="clear" w:color="auto" w:fill="00FF00"/>
          </w:tcPr>
          <w:p w14:paraId="636DF897" w14:textId="77777777" w:rsidR="00820B41" w:rsidRDefault="00F35510">
            <w:r>
              <w:t>ИТОГО недельная нагрузка</w:t>
            </w:r>
          </w:p>
        </w:tc>
        <w:tc>
          <w:tcPr>
            <w:tcW w:w="926" w:type="dxa"/>
            <w:shd w:val="clear" w:color="auto" w:fill="00FF00"/>
          </w:tcPr>
          <w:p w14:paraId="0CE6A0B6" w14:textId="77777777" w:rsidR="00820B41" w:rsidRDefault="00F35510">
            <w:pPr>
              <w:jc w:val="center"/>
            </w:pPr>
            <w:r>
              <w:t>21</w:t>
            </w:r>
          </w:p>
        </w:tc>
        <w:tc>
          <w:tcPr>
            <w:tcW w:w="926" w:type="dxa"/>
            <w:shd w:val="clear" w:color="auto" w:fill="00FF00"/>
          </w:tcPr>
          <w:p w14:paraId="06B01028" w14:textId="77777777" w:rsidR="00820B41" w:rsidRDefault="00F35510">
            <w:pPr>
              <w:jc w:val="center"/>
            </w:pPr>
            <w:r>
              <w:t>21</w:t>
            </w:r>
          </w:p>
        </w:tc>
        <w:tc>
          <w:tcPr>
            <w:tcW w:w="926" w:type="dxa"/>
            <w:shd w:val="clear" w:color="auto" w:fill="00FF00"/>
          </w:tcPr>
          <w:p w14:paraId="2B687E30" w14:textId="77777777" w:rsidR="00820B41" w:rsidRDefault="00F35510">
            <w:pPr>
              <w:jc w:val="center"/>
            </w:pPr>
            <w:r>
              <w:t>23</w:t>
            </w:r>
          </w:p>
        </w:tc>
        <w:tc>
          <w:tcPr>
            <w:tcW w:w="926" w:type="dxa"/>
            <w:shd w:val="clear" w:color="auto" w:fill="00FF00"/>
          </w:tcPr>
          <w:p w14:paraId="62BDBEFE" w14:textId="77777777" w:rsidR="00820B41" w:rsidRDefault="00F35510">
            <w:pPr>
              <w:jc w:val="center"/>
            </w:pPr>
            <w:r>
              <w:t>23</w:t>
            </w:r>
          </w:p>
        </w:tc>
        <w:tc>
          <w:tcPr>
            <w:tcW w:w="926" w:type="dxa"/>
            <w:shd w:val="clear" w:color="auto" w:fill="00FF00"/>
          </w:tcPr>
          <w:p w14:paraId="24550206" w14:textId="77777777" w:rsidR="00820B41" w:rsidRDefault="00F35510">
            <w:pPr>
              <w:jc w:val="center"/>
            </w:pPr>
            <w:r>
              <w:t>23</w:t>
            </w:r>
          </w:p>
        </w:tc>
        <w:tc>
          <w:tcPr>
            <w:tcW w:w="926" w:type="dxa"/>
            <w:shd w:val="clear" w:color="auto" w:fill="00FF00"/>
          </w:tcPr>
          <w:p w14:paraId="6C3B5B4C" w14:textId="77777777" w:rsidR="00820B41" w:rsidRDefault="00F35510">
            <w:pPr>
              <w:jc w:val="center"/>
            </w:pPr>
            <w:r>
              <w:t>23</w:t>
            </w:r>
          </w:p>
        </w:tc>
        <w:tc>
          <w:tcPr>
            <w:tcW w:w="926" w:type="dxa"/>
            <w:shd w:val="clear" w:color="auto" w:fill="00FF00"/>
          </w:tcPr>
          <w:p w14:paraId="3C2A5883" w14:textId="77777777" w:rsidR="00820B41" w:rsidRDefault="00F35510">
            <w:pPr>
              <w:jc w:val="center"/>
            </w:pPr>
            <w:r>
              <w:t>23</w:t>
            </w:r>
          </w:p>
        </w:tc>
        <w:tc>
          <w:tcPr>
            <w:tcW w:w="926" w:type="dxa"/>
            <w:shd w:val="clear" w:color="auto" w:fill="00FF00"/>
          </w:tcPr>
          <w:p w14:paraId="3F9274A1" w14:textId="77777777" w:rsidR="00820B41" w:rsidRDefault="00F35510">
            <w:pPr>
              <w:jc w:val="center"/>
            </w:pPr>
            <w:r>
              <w:t>23</w:t>
            </w:r>
          </w:p>
        </w:tc>
      </w:tr>
      <w:tr w:rsidR="00820B41" w14:paraId="63B1C745" w14:textId="77777777" w:rsidTr="00571339">
        <w:tc>
          <w:tcPr>
            <w:tcW w:w="7134" w:type="dxa"/>
            <w:gridSpan w:val="2"/>
            <w:shd w:val="clear" w:color="auto" w:fill="FCE3FC"/>
          </w:tcPr>
          <w:p w14:paraId="0882027F" w14:textId="77777777" w:rsidR="00820B41" w:rsidRDefault="00F35510">
            <w:r>
              <w:t>Количество учебных недель</w:t>
            </w:r>
          </w:p>
        </w:tc>
        <w:tc>
          <w:tcPr>
            <w:tcW w:w="926" w:type="dxa"/>
            <w:shd w:val="clear" w:color="auto" w:fill="FCE3FC"/>
          </w:tcPr>
          <w:p w14:paraId="7EA67010" w14:textId="77777777" w:rsidR="00820B41" w:rsidRDefault="00F35510">
            <w:pPr>
              <w:jc w:val="center"/>
            </w:pPr>
            <w:r>
              <w:t>33</w:t>
            </w:r>
          </w:p>
        </w:tc>
        <w:tc>
          <w:tcPr>
            <w:tcW w:w="926" w:type="dxa"/>
            <w:shd w:val="clear" w:color="auto" w:fill="FCE3FC"/>
          </w:tcPr>
          <w:p w14:paraId="52262347" w14:textId="77777777" w:rsidR="00820B41" w:rsidRDefault="00F35510">
            <w:pPr>
              <w:jc w:val="center"/>
            </w:pPr>
            <w:r>
              <w:t>33</w:t>
            </w:r>
          </w:p>
        </w:tc>
        <w:tc>
          <w:tcPr>
            <w:tcW w:w="926" w:type="dxa"/>
            <w:shd w:val="clear" w:color="auto" w:fill="FCE3FC"/>
          </w:tcPr>
          <w:p w14:paraId="1C24323D" w14:textId="77777777" w:rsidR="00820B41" w:rsidRDefault="00F35510">
            <w:pPr>
              <w:jc w:val="center"/>
            </w:pPr>
            <w:r>
              <w:t>34</w:t>
            </w:r>
          </w:p>
        </w:tc>
        <w:tc>
          <w:tcPr>
            <w:tcW w:w="926" w:type="dxa"/>
            <w:shd w:val="clear" w:color="auto" w:fill="FCE3FC"/>
          </w:tcPr>
          <w:p w14:paraId="33A800AA" w14:textId="77777777" w:rsidR="00820B41" w:rsidRDefault="00F35510">
            <w:pPr>
              <w:jc w:val="center"/>
            </w:pPr>
            <w:r>
              <w:t>34</w:t>
            </w:r>
          </w:p>
        </w:tc>
        <w:tc>
          <w:tcPr>
            <w:tcW w:w="926" w:type="dxa"/>
            <w:shd w:val="clear" w:color="auto" w:fill="FCE3FC"/>
          </w:tcPr>
          <w:p w14:paraId="4F2E3D91" w14:textId="77777777" w:rsidR="00820B41" w:rsidRDefault="00F35510">
            <w:pPr>
              <w:jc w:val="center"/>
            </w:pPr>
            <w:r>
              <w:t>34</w:t>
            </w:r>
          </w:p>
        </w:tc>
        <w:tc>
          <w:tcPr>
            <w:tcW w:w="926" w:type="dxa"/>
            <w:shd w:val="clear" w:color="auto" w:fill="FCE3FC"/>
          </w:tcPr>
          <w:p w14:paraId="3BFCCC47" w14:textId="77777777" w:rsidR="00820B41" w:rsidRDefault="00F35510">
            <w:pPr>
              <w:jc w:val="center"/>
            </w:pPr>
            <w:r>
              <w:t>34</w:t>
            </w:r>
          </w:p>
        </w:tc>
        <w:tc>
          <w:tcPr>
            <w:tcW w:w="926" w:type="dxa"/>
            <w:shd w:val="clear" w:color="auto" w:fill="FCE3FC"/>
          </w:tcPr>
          <w:p w14:paraId="6C358925" w14:textId="77777777" w:rsidR="00820B41" w:rsidRDefault="00F35510">
            <w:pPr>
              <w:jc w:val="center"/>
            </w:pPr>
            <w:r>
              <w:t>34</w:t>
            </w:r>
          </w:p>
        </w:tc>
        <w:tc>
          <w:tcPr>
            <w:tcW w:w="926" w:type="dxa"/>
            <w:shd w:val="clear" w:color="auto" w:fill="FCE3FC"/>
          </w:tcPr>
          <w:p w14:paraId="5CDB49F9" w14:textId="77777777" w:rsidR="00820B41" w:rsidRDefault="00F35510">
            <w:pPr>
              <w:jc w:val="center"/>
            </w:pPr>
            <w:r>
              <w:t>34</w:t>
            </w:r>
          </w:p>
        </w:tc>
      </w:tr>
      <w:tr w:rsidR="00820B41" w14:paraId="607A5CB5" w14:textId="77777777" w:rsidTr="00571339">
        <w:tc>
          <w:tcPr>
            <w:tcW w:w="7134" w:type="dxa"/>
            <w:gridSpan w:val="2"/>
            <w:shd w:val="clear" w:color="auto" w:fill="FCE3FC"/>
          </w:tcPr>
          <w:p w14:paraId="36369EE6" w14:textId="77777777" w:rsidR="00820B41" w:rsidRDefault="00F35510">
            <w:r>
              <w:t>Всего часов в год</w:t>
            </w:r>
          </w:p>
        </w:tc>
        <w:tc>
          <w:tcPr>
            <w:tcW w:w="926" w:type="dxa"/>
            <w:shd w:val="clear" w:color="auto" w:fill="FCE3FC"/>
          </w:tcPr>
          <w:p w14:paraId="687AA88E" w14:textId="77777777" w:rsidR="00820B41" w:rsidRDefault="00F35510">
            <w:pPr>
              <w:jc w:val="center"/>
            </w:pPr>
            <w:r>
              <w:t>693</w:t>
            </w:r>
          </w:p>
        </w:tc>
        <w:tc>
          <w:tcPr>
            <w:tcW w:w="926" w:type="dxa"/>
            <w:shd w:val="clear" w:color="auto" w:fill="FCE3FC"/>
          </w:tcPr>
          <w:p w14:paraId="44A148F8" w14:textId="77777777" w:rsidR="00820B41" w:rsidRDefault="00F35510">
            <w:pPr>
              <w:jc w:val="center"/>
            </w:pPr>
            <w:r>
              <w:t>693</w:t>
            </w:r>
          </w:p>
        </w:tc>
        <w:tc>
          <w:tcPr>
            <w:tcW w:w="926" w:type="dxa"/>
            <w:shd w:val="clear" w:color="auto" w:fill="FCE3FC"/>
          </w:tcPr>
          <w:p w14:paraId="7A7935D2" w14:textId="77777777" w:rsidR="00820B41" w:rsidRDefault="00F35510">
            <w:pPr>
              <w:jc w:val="center"/>
            </w:pPr>
            <w:r>
              <w:t>782</w:t>
            </w:r>
          </w:p>
        </w:tc>
        <w:tc>
          <w:tcPr>
            <w:tcW w:w="926" w:type="dxa"/>
            <w:shd w:val="clear" w:color="auto" w:fill="FCE3FC"/>
          </w:tcPr>
          <w:p w14:paraId="1712B06E" w14:textId="77777777" w:rsidR="00820B41" w:rsidRDefault="00F35510">
            <w:pPr>
              <w:jc w:val="center"/>
            </w:pPr>
            <w:r>
              <w:t>782</w:t>
            </w:r>
          </w:p>
        </w:tc>
        <w:tc>
          <w:tcPr>
            <w:tcW w:w="926" w:type="dxa"/>
            <w:shd w:val="clear" w:color="auto" w:fill="FCE3FC"/>
          </w:tcPr>
          <w:p w14:paraId="4307183E" w14:textId="77777777" w:rsidR="00820B41" w:rsidRDefault="00F35510">
            <w:pPr>
              <w:jc w:val="center"/>
            </w:pPr>
            <w:r>
              <w:t>782</w:t>
            </w:r>
          </w:p>
        </w:tc>
        <w:tc>
          <w:tcPr>
            <w:tcW w:w="926" w:type="dxa"/>
            <w:shd w:val="clear" w:color="auto" w:fill="FCE3FC"/>
          </w:tcPr>
          <w:p w14:paraId="0239E9C7" w14:textId="77777777" w:rsidR="00820B41" w:rsidRDefault="00F35510">
            <w:pPr>
              <w:jc w:val="center"/>
            </w:pPr>
            <w:r>
              <w:t>782</w:t>
            </w:r>
          </w:p>
        </w:tc>
        <w:tc>
          <w:tcPr>
            <w:tcW w:w="926" w:type="dxa"/>
            <w:shd w:val="clear" w:color="auto" w:fill="FCE3FC"/>
          </w:tcPr>
          <w:p w14:paraId="02CA3650" w14:textId="77777777" w:rsidR="00820B41" w:rsidRDefault="00F35510">
            <w:pPr>
              <w:jc w:val="center"/>
            </w:pPr>
            <w:r>
              <w:t>782</w:t>
            </w:r>
          </w:p>
        </w:tc>
        <w:tc>
          <w:tcPr>
            <w:tcW w:w="926" w:type="dxa"/>
            <w:shd w:val="clear" w:color="auto" w:fill="FCE3FC"/>
          </w:tcPr>
          <w:p w14:paraId="22924554" w14:textId="77777777" w:rsidR="00820B41" w:rsidRDefault="00F35510">
            <w:pPr>
              <w:jc w:val="center"/>
            </w:pPr>
            <w:r>
              <w:t>782</w:t>
            </w:r>
          </w:p>
        </w:tc>
      </w:tr>
    </w:tbl>
    <w:p w14:paraId="514382F7" w14:textId="58C43ADA" w:rsidR="00820B41" w:rsidRDefault="00571339">
      <w:proofErr w:type="spellStart"/>
      <w:r>
        <w:t>Зам.по</w:t>
      </w:r>
      <w:proofErr w:type="spellEnd"/>
      <w:r>
        <w:t xml:space="preserve"> УВР______________</w:t>
      </w:r>
      <w:proofErr w:type="spellStart"/>
      <w:r>
        <w:t>Е.Н.Сербат</w:t>
      </w:r>
      <w:proofErr w:type="spellEnd"/>
    </w:p>
    <w:sectPr w:rsidR="00820B41" w:rsidSect="00571339">
      <w:pgSz w:w="16820" w:h="11900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8100A"/>
    <w:rsid w:val="004A5E74"/>
    <w:rsid w:val="004B1542"/>
    <w:rsid w:val="004E028C"/>
    <w:rsid w:val="004E4A78"/>
    <w:rsid w:val="00502D31"/>
    <w:rsid w:val="00543B77"/>
    <w:rsid w:val="00564E8B"/>
    <w:rsid w:val="00571339"/>
    <w:rsid w:val="005B15BC"/>
    <w:rsid w:val="00613F43"/>
    <w:rsid w:val="0061648B"/>
    <w:rsid w:val="00620C9A"/>
    <w:rsid w:val="00641000"/>
    <w:rsid w:val="00641A24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20B41"/>
    <w:rsid w:val="008448FF"/>
    <w:rsid w:val="008632FA"/>
    <w:rsid w:val="008829BA"/>
    <w:rsid w:val="008B4198"/>
    <w:rsid w:val="008B4D9B"/>
    <w:rsid w:val="008C67EA"/>
    <w:rsid w:val="00931C8D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51009"/>
    <w:rsid w:val="00A76A07"/>
    <w:rsid w:val="00A77598"/>
    <w:rsid w:val="00A96C90"/>
    <w:rsid w:val="00AB3E28"/>
    <w:rsid w:val="00AB6EA5"/>
    <w:rsid w:val="00AF55C5"/>
    <w:rsid w:val="00B078E7"/>
    <w:rsid w:val="00B341C9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475E5"/>
    <w:rsid w:val="00C521EF"/>
    <w:rsid w:val="00C70729"/>
    <w:rsid w:val="00C72A73"/>
    <w:rsid w:val="00C91579"/>
    <w:rsid w:val="00CA5D63"/>
    <w:rsid w:val="00CB6C10"/>
    <w:rsid w:val="00CE5445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D7465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510"/>
    <w:rsid w:val="00F35982"/>
    <w:rsid w:val="00F41C65"/>
    <w:rsid w:val="00F50EF9"/>
    <w:rsid w:val="00F60A00"/>
    <w:rsid w:val="00F70460"/>
    <w:rsid w:val="00F73DCA"/>
    <w:rsid w:val="00F75A7C"/>
    <w:rsid w:val="00F93659"/>
    <w:rsid w:val="00FB2281"/>
    <w:rsid w:val="00FC2435"/>
    <w:rsid w:val="00FD07F6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1339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Николаевна</cp:lastModifiedBy>
  <cp:revision>15</cp:revision>
  <cp:lastPrinted>2023-09-06T12:12:00Z</cp:lastPrinted>
  <dcterms:created xsi:type="dcterms:W3CDTF">2023-08-31T06:24:00Z</dcterms:created>
  <dcterms:modified xsi:type="dcterms:W3CDTF">2023-09-12T10:43:00Z</dcterms:modified>
</cp:coreProperties>
</file>